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5899" w14:textId="5195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6 қаңтардағы № 431 "2020–2022 жылдарға арналған Қайыңды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20 қарашадағы № 540 шешімі. Ақтөбе облысының Әділет департаментінде 2020 жылғы 27 қарашада № 7712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6 қаңтардағы № 431 "2020–2022 жылдарға арналған Қайыңды ауылдық округ бюджетін бекіту туралы" (нормативтік құқықтық актілерді мемлекеттік тіркеу Тізілімінде № 6743 тіркелген, 2020 жылғы 24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"51 034" сандары "59 884"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"2 153" сандары "1 308"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"410" сандары "800"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"48 471" сандары "57 776"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"51 034" сандары "59 884"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"1 200 сандары "780"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абзацта: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"110" сандары" "0" санымен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6–1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"5 713" сандары "15 548" сандарымен ауыстырылсын.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2020 жылғы 20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6 қаңтары № 431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6"/>
        <w:gridCol w:w="2788"/>
        <w:gridCol w:w="1796"/>
        <w:gridCol w:w="3295"/>
        <w:gridCol w:w="26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Функкционалдық топ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2499"/>
        <w:gridCol w:w="2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