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da5de" w14:textId="61da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2021–2023 жылдарға арналған Қайыңды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30 желтоқсандағы № 566 шешімі. Ақтөбе облысының Әділет департаментінде 2021 жылғы 8 қаңтарда № 7946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2021–2023 жылдарға арналған Қайыңды ауылдық округ бюджеті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47 269 мың тенге,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трансфертер түсімдері – 45 870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47 856,5 мың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-587,5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587,5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587,5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Қайыңды ауылдық округ бюджетінің кірісіне мыналар есептелетін болып ескерілсін: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меншікке салынатын салықтар: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меншіктен түсетін кірістер: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мүлікті жалға беруден түсетін кірістер;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да салықтық емес түсімдер.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2 желтоқсандағы "2021–2023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жылғы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мөлшері 42500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сондай– ақ Қазақстан Республикасының заңнамасына сәйкес айыппұл санкцияларын, салықтарды және басқа да төлемдерді қолдану үшін айлық есептік көрсеткіш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Темір аудандық мәслихатының 2020 жылғы 24 желтоқсандағы № 550 "2021–2023 жылдарға арналған Темір аудандық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Қайыңды ауылдық округі бюджетіне берілген субвенция көлемі 2021 жылға 25 369 мың теңге сомасында көзделген.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2021 жылға арналған Қайыңды ауылдық округ бюджетіне аудандық бюджеттен 20 501 мың тенге сомасында ағымдағы нысаналы трансферттер түсімдері ескерілсін.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нысаналы трансферттердің сомаларын бөлу Қайыңды ауылдық округ әкімінің шешімі негізінде айқындалады.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 тармақ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00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"Темір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Кожагулов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566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Қайыңды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- Ақтөбе облысы Темір аудандық мәслихатының 30.11.2021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-587,5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566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566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Қайыңды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