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20617" w14:textId="68206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алу және Ақтөбе облысы Темір ауданы Қайынды ауылдық округі әкімінің 2020 жылғы 21 қаңтардағы № 2 "Қайыңды ауылдық округінің Бабатай ауылы аумағына карантин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Қайыңды ауылдық округі әкімінің 2020 жылғы 26 наурыздағы № 5 шешімі. Ақтөбе облысының Әділет департаментінде 2020 жылғы 27 наурызда № 6917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және Қазақстан Республикасы Ауыл шаруашылығы министрлігінің Ветеринариялық бақылау және қадағалау комитетінің Темір аудандық аумақтық инспекциясының бас мемлекеттік ветеринариялық-санитарлық инспекторының 2020 жылғы 28 ақпандағы № 2-14-17/48 ұсынысы негізінде Ақтөбе облысы Темір ауданы Қайыңды ауылдық округінің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Темір ауданы Қайыңды ауылдық округі Бабатай ауылы аумағында мүйізді ірі қара малдары арасынан қарасан ауруын жою бойынша кешенді ветеринариялық-санитариялық іс-шаралар жүргізілуіне байланысты белгіленген карантин алынсын.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Қайыңды ауылдық округі әкімінің 2020 жылғы 21 қаңтардағы № 2 "Қайыңды ауылдық округінің Бабатай ауылына карантин белгілеу туралы" (Нормативтік құқықтық актілерді мемлекеттік тіркеу тізілімінде № 6776 тіркелген, 2020 жылғы 29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бақылауды өзіме қалдырамын.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Қайыңды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