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b3ae" w14:textId="39eb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369 "2020-2022 жылдарға арналған Ш. Берсиев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30 наурыздағы № 395 шешімі. Ақтөбе облысының Әділет департаментінде 2020 жылғы 6 сәуірде № 6980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369 "2020-2022 жылдарға арналған Ш. Берсиев атындағы ауылдық округ бюджетін бекіту туралы" (нормативтік құқықтық актілерді мемлекеттік тіркеу Тізілімінде № 6657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"58 105" сандары "62 053"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"44 351" сандары "60 220"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"58 105" сандары "62 138,3"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"0" саны "-85,3"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"85,3"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"85,3"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