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0ca8" w14:textId="5a60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1 шілдедегі № 416 шешімі. Ақтөбе облысының Әділет департаментінде 2020 жылғы 8 шілдеде № 7287 болып тіркелді. Күші жойылды - Ақтөбе облысы Ойыл аудандық мәслихатының 2022 жылғы 9 наурыздағы № 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Күші жойылды - Ақтөбе облысы Ойыл аудандық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бойынша Қазақстан Республикасының жер заңнамасына сәйкес,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Коздигарин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