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913a" w14:textId="d2c9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2020 жылғы 25 тамыздағы № 133 қаулысы. Ақтөбе облысының Әділет департаментінде 2020 жылғы 27 тамызда № 7346 болып тіркелді. Күші жойылды - Ақтөбе облысы Ойыл ауданы әкімдігінің 2022 жылғы 21 қаңтардағы № 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әкімдігінің 21.01.2022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пайдалану үшін, Ойыл ауданы аумағында орналасқан "Қобда-Ойыл" учаскесінде 66,3027 гектар, "Ойыл-Қараой" учаскесінде 63,2403 гектар, жалпы көлемі 129,543 гектар жер учаскесіне жер пайдаланушылардан алып қоймай, 48 (қырық сегіз) жыл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Ойыл ауданы әкімдігінің интернет-ресурсында орналастыруды қамтамасыз етсін;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