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fdb8" w14:textId="5a0f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2020 жылғы 6 қаңтардағы № 372 "2020-2022 жылдарға арналған Қараой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2020 жылғы 13 қарашадағы № 459 шешімі. Ақтөбе облысының Әділет департаментінде 2020 жылғы 23 қарашада № 7694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2020 жылғы 6 қаңтардағы № 372 "2020–2022 жылдарға арналған Қараой ауылдық округ бюджетін бекіту туралы" (нормативтік құқықтық актілерді мемлекеттік тіркеу Тізілімінде № 6660 тіркелген, 2020 жылғы 15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"24 377,5" сандары "30 194,5" сандарымен ауыстырылсын,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"23 120" сандары "28 937"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"24 377,5" сандары "30 194,5" сандарымен ауыстырылсын.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"Ойыл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13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Ойыл аудандық мәслихатының 2020 жылғы 6 қаңтардағы № 372 шешіміне 1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Қараой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 нтүсетін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 стүсiмдер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769"/>
        <w:gridCol w:w="1622"/>
        <w:gridCol w:w="1622"/>
        <w:gridCol w:w="3765"/>
        <w:gridCol w:w="31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16860,5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