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615e" w14:textId="9a76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Қызылсу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20 қаңтардағы № 418 шешімі. Ақтөбе облысының Әділет департаментінде 2020 жылғы 24 қаңтарда № 6783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6 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Қызылсу ауылдық округтің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20 752,0 мың теңге,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1 182,0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түсiмдерi 19 570,0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20 752,0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0,0 мың теңге.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Хромтау аудандық мәслихатының 18.03.2020 </w:t>
      </w:r>
      <w:r>
        <w:rPr>
          <w:rFonts w:ascii="Times New Roman"/>
          <w:b w:val="false"/>
          <w:i w:val="false"/>
          <w:color w:val="00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06.11.2020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2020 жылдың 1 қаңтарынан бастап: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Ақтөбе облысы Хромтау аудандық мәслихатының 09.09.2020 </w:t>
      </w:r>
      <w:r>
        <w:rPr>
          <w:rFonts w:ascii="Times New Roman"/>
          <w:b w:val="false"/>
          <w:i w:val="false"/>
          <w:color w:val="000000"/>
          <w:sz w:val="28"/>
        </w:rPr>
        <w:t>№ 511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мәслихаттың 2019 жылғы 25 желтоқсандағы №392 "2020 – 2022 жылдарға арналған Хромтау аудандық бюджетін бекіту туралы" шешіміне сәйкес, аудандық бюджеттен Қызылсу ауылдық округінің бюджетіне берілген субвенция көлемі 2020 жылға 10 772,0 мың теңге сомасында көзделген.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жылдарға арналған Қызылсу ауылдық округі бюджетіне аудандык бюджеттен 2 500,0 мың теңге сомасында ағымдағы нысаналы трансферттің түсімі ескерілсін.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аталған сомасын бөлу Қызылсу ауылдық округі әкімінің шешімі негізінде жүзеге асырылады.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сессияның төрағасы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418 шешіміне 1 қосымша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Кызылсу ауылдық округінің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Хромтау аудандық мәслихатының 06.11.2020 </w:t>
      </w:r>
      <w:r>
        <w:rPr>
          <w:rFonts w:ascii="Times New Roman"/>
          <w:b w:val="false"/>
          <w:i w:val="false"/>
          <w:color w:val="ff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702"/>
        <w:gridCol w:w="1159"/>
        <w:gridCol w:w="1312"/>
        <w:gridCol w:w="5743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20 752,0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13 194,0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13 194,0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13 194,0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13 194,0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009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4 525,0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4 525,0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4 525,0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ауылдыұ елді мекендерді жайластыруды шешуге арналған іс – шараларды іске асыру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418 шешіміне 2 қосымша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Қызылсу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15 465,7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15 465,7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  <w:bookmarkEnd w:id="35"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 3 қосымша</w:t>
            </w:r>
          </w:p>
        </w:tc>
      </w:tr>
    </w:tbl>
    <w:bookmarkStart w:name="z6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Қызылсу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9 564,4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9 564,4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9 564,4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9 564,4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  <w:bookmarkEnd w:id="37"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