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38d95" w14:textId="6f38d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Хромтау аудандық мәслихатының 2018 жылғы 2 наурыздағы № 191 "Хромтау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Хромтау аудандық мәслихатының 2020 жылғы 5 наурыздағы № 431 шешімі. Ақтөбе облысының Әділет департаментінде 2020 жылғы 11 наурызда № 6863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Хромтау аудандық мәслихаты ШЕШІМ ҚАБЫЛДАДЫ: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Хромтау аудандық мәслихатының 2018 жылғы 2 наурыздағы № 191 "Хромтау аудандық мәслихатының аппараты" мемлекеттік мекемесінің "Б" корпусы мемлекеттік әкімшілік қызметшілерінің қызметін бағалаудың әдістемесін бекіту туралы" (нормативтік құқықтық актілерді мемлекеттік тіркеу Тізілімінде № 3-12-163 тіркелген, 2018 жылғы 29 наурызда аудандық "Хромтау"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"Хромтау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 сессияның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Тәңірбергенов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Хромтау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