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9e3e2" w14:textId="e39e3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Хромтау ауданы әкімдігінің және мәслихатының 2012 жылғы 7 тамыздағы № 247/51 "Хромтау қаласының көшелеріне атаулар беру туралы" бірлескен қаулысы мен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ауданы әкімдігінің 2020 жылғы 18 наурыздағы № 118 қаулысы және Ақтөбе облысы Хромтау аудандық мәслихатының 2020 жылғы 18 наурыздағы № 453 шешімі. Ақтөбе облысының Әділет департаментінде 2020 жылғы 30 наурызда № 6925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50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Хромтау ауданының әкімдігі ҚАУЛЫ ЕТЕДІ және Хромтау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Хромтау аудандық әкімдігінің және мәслихатының 2012 жылғы 7 тамыздағы </w:t>
      </w:r>
      <w:r>
        <w:rPr>
          <w:rFonts w:ascii="Times New Roman"/>
          <w:b w:val="false"/>
          <w:i w:val="false"/>
          <w:color w:val="000000"/>
          <w:sz w:val="28"/>
        </w:rPr>
        <w:t>№ 247/51</w:t>
      </w:r>
      <w:r>
        <w:rPr>
          <w:rFonts w:ascii="Times New Roman"/>
          <w:b w:val="false"/>
          <w:i w:val="false"/>
          <w:color w:val="000000"/>
          <w:sz w:val="28"/>
        </w:rPr>
        <w:t xml:space="preserve"> "Хромтау қаласының көшелеріне атаулар беру туралы" (нормативтік құқықтық актілерді мемлекеттік тіркеу Тізілімінде № 3414 болып тіркелген, 2012 жылдың 20 қыркүйекте "Хромтау" газетінде жарияланған) бірлескен қаулысы мен шешіміне келесідей өзгерістер мен толықтыру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бірлескен қаулының және 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12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5-1) тармақшасына және 2012 жылғы 18 маусымдағы № 2 азаматтар конференциясының хаттамасына сәйкес, халық пікірін ескере отырып Хромтау ауданының әкімдігі ҚАУЛЫ </w:t>
      </w:r>
      <w:r>
        <w:rPr>
          <w:rFonts w:ascii="Times New Roman"/>
          <w:b/>
          <w:i w:val="false"/>
          <w:color w:val="000000"/>
          <w:sz w:val="28"/>
        </w:rPr>
        <w:t>ЕТТІ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Хромтау аудандық мәслихаты ШЕШІМ ҚАБЫЛДАДЫ:";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бірлескен қаулы мен шешімнің </w:t>
      </w:r>
      <w:r>
        <w:rPr>
          <w:rFonts w:ascii="Times New Roman"/>
          <w:b w:val="false"/>
          <w:i w:val="false"/>
          <w:color w:val="000000"/>
          <w:sz w:val="28"/>
        </w:rPr>
        <w:t>1 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бірлескен қаулы мен шешімнің орыс тіліндегі мәтінінде "проспект Мира" сөздері "проспект Победы" сөздерімен ауыстырылсын, қазақ тілдегі мәтін өзгертілмейді;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бірлескен қаулы мен шешімнің орыс тіліндегі мәтінінде "улица Новая" деген сөздерінен кейін "улица Новая станция" сөздерімен толықтырылсын, қазақ тілдегі мәтін өзгертілмейді.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бірлескен әкімдіктің қаулысы және мәслихаттың шешімі оның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Хромтау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Алдияров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Хромтау аудандық мәслихаты сессияның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Юшкевич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Хромтау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