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cdd2" w14:textId="a94c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әкімінің 2014 жылғы 17 ақпандағы № 1 "Хромтау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әкімінің 2020 жылғы 27 қазандағы № 1 шешімі. Ақтөбе облысының Әділет департаментінде 2020 жылғы 27 қазанда № 7564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ауданы әкімінің 2014 жылғы 17 ақпандағы № 1 "Хромтау ауданы аумағында сайлау учаскелерін құру туралы" (нормативтік құқықтық актілердің мемлекеттік тіркеу Тізілімінде № 3800 тіркелген, 2014 жылғы 19 наурызда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Хромтау ауданы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 аудандық аумақтық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 __________2020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әкімінің 2020 жылғы 27 қазандағы № 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әкімінің 2014 жылғы 17 ақпандағы № 1 шешімімен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аумағындағы сайлау учаскелерi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Ақжар ауылы, ауылдық мәдениет үйінің ғимараты, Әйтеке би көшесі 67, телефон: 38-4-95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5, 6, 7, 8, 9, 10, 11, 12, 13, 14, 15, 16, 17, 18, 19, 20, 21, 22, 23, 25, 26, 27, 28, 29, 30, 31, 32, 33, 34, 35, 36, 37, 38, 39, 40, 42, 44, 45, 46, 47, 48, 49, 50, 51, 52, 53, 54, 55, 56, 57, 58, 59, 60, 61, 62, 63, 64, 65, 66, 67, 69, 70, 71, 72, 73, 74, 75, 76, 77, 78, 79, 80, 81, 82, 83, 84, 85, 86, 87, 88, 89, 90, 91, 92, 93, 94, 95, 96, 97, 98, 99, 100, 101, 102, 103, 104, 105, 106, 107, 108, 109, 110, 111, 112, 113, 114, 115, 116, 117, 118, 119, 120,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көшесі: № 1, 2, 3, 4, 5, 6, 7, 8, 9, 10, 11, 12, 13, 14, 15, 16, 17, 18, 19, 20, 21, 22, 23, 25, 26, 27, 28, 29, 30, 31, 32, 33, 34, 35, 37, 38, 39, 40, 42, 44, 45, 46, 47, 48, 49, 50, 51, 52, 53, 54, 55, 56, 57, 58, 59, 60, 61, 62, 63,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Имашев көшесі: № 1, 2, 3, 4, 5, 5а, 6, 7, 7а, 7б, 8, 9, 9а, 10, 10а, 11, 12, 13, 14, 15, 16, 16а, 17, 18, 19, 20 ,21, 21а, 22,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1, 2, 4, 6, 8, 9, 10, 11, 12, 13, 14, 15, 16, 17, 18, 19, 20, 21, 22, 23,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4а, 5, 6, 7, 8, 9, 10, 11, 12, 13, 14, 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5а, 6, 7, 8, 9, 10, 11, 12, 12а, 13, 14, 15, 16, 17, 18, 19, 19а, 20, 21, 22, 22а, 23, 25, 26, 27, 28, 28а, 29, 30, 31, 31а, 32, 32а,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Әуезов көшесі: № 1, 2, 3, 4, 5, 6, 7, 8, 9, 10, 11, 12, 13, 13а,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Кереев көшесі: № 1, 1а, 2, 3, 4, 5, 6, 6а, 7, 8, 9, 10, 10а, 11, 12, 12а, 13, 14, 15, 15а,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Шаңғытбаев көшесі: № 1, 2, 3, 4, 4а, 5а, 5, 6, 7, 7а, 8, 9, 10, 11, 11а, 12, 13, 14, 15, 15а, 16, 16а, 17, 18, 18а, 19, 20, 21, 22, 23, 25,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1, 2, 3, 3а, 4, 5, 6, 7, 8, 9, 10, 11, 12, 13, 14, 15, 16, 17, 18, 19, 20, 20а, 21, 22, 23, 25, 26, 27, 28, 29, 30, 31, 32, 33, 34, 35, 35а, 36, 37, 38, 39, 40, 42, 43а, 44, 45, 46, 47, 48, 49, 50, 51, 52, 53, 54, 55, 56, 57, 58, 59, 60, 61, 62, 63, 63а, 64, 64а, 65, 66, 67, 68, 68а, 69, 70, 71, 72, 73, 74, 75, 76, 77, 78, 79, 80, 81, 82, 83, 84, 85, 86, 87, 88, 89, 90, 91, 92, 93, 94, 94а,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Мәметова көшесі: № 1, 2, 3, 4, 5, 6, 7, 8, 8/1, 9, 9а, 10, 10/1, 11, 12, 13, 14, 15, 16, 17, 18, 19, 20, 21, 22, 23,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2, 3, 4, 5, 6, 6а, 6к, 7, 8, 9, 10, 11, 12, 13, 13а, 14, 15, 16, 16а, 17, 18, 18б, 19, 20, 20а, 21, 22, 23,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Жәнгелді көшесі: № 1, 2, 3, 4, 5, 6, 7, 8, 8а, 9, 10, 11, 12, 12к, 13, 14, 14а,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 Шиловский көшесі: № 1, 2, 3, 4, 5, 6, 6а, 7, 8, 8а, 9, 10, 10/2, 11, 12, 13, 14, 15, 16, 17, 18, 18б, 19, 20, 21, 22, 23, 25, 26, 27, 28, 29, 30, 31, 32,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4а, 4, 5, 6а, 7, 8, 9, 20,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А.С. Волошин көшесі: № 4, 5, 6, 7, 8, 9, 9а, 10, 11, 12, 13, 14, 15а, 16а;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Жазық бекеті, бастауыш мектеп ғимараты, Бірлік көшесі 2, телефон: 78-3-10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2, 3, 4, 5, 6, 7, 8, 9, 10, 11, 12а,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13, 17, 19а, 19б, 20, 20а, 21, 22, 3, 33, 35, 36, 37, 37а, 39, 4, 42, 43, 45,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8, 10, 24, 3, 4, 41, 42, 43, 46, 6, 7, 8,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Табантал ауылы, ауылдық клуб ғимараты, Табантал көшесі 62, телефон: 77-8-90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Табантал көшесі: № 3б, 6, 8, 10, 12, 14, 15, 17, 18/1, 18/2, 20, 21, 22/1, 23, 24/1, 24/2, 25/1, 25/2, 26, 28, 30, 32, 33, 34, 36, 38, 40, 41/1, 41/2, 42, 43, 44, 45/1, 45/2, 46, 47/1, 47/2, 48, 49, 50/1, 50/4, 51, 52, 53, 54, 56, 57, 58, 60, 63/1, 64, 65, 66, 67, 68, 69, 70, 71, 73, 74, 75, 76, 77а, 78, 79, 80, 81, 82, 83, 84/1, 84/2, 85, 86, 87/1, 87/2, 88/1, 88/2, 89, 90, 92, 94, 95, 96, 98, 99/1, 100, 101, 102/1, 102/2, 103, 105, 106, 107, 108/1, 108/2, 109, 111, 112, 113, 114, 116, 117, 118, 120, 122, 126, 132, 134, 136, 138а,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Жайлаусай көшесі: № 1, 5, 11/1, 12, 14, 22, 24,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Бақай көшесі: № 26/1, 26/3, 23, 25/2, 27, 34,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Көптоғай ауылы, Көптоғай көшесі: № 2, 4, 5, 6, 7, 10, 12, 19, 20/1, 23, 24,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Тассай ауылы, ауылдық мәдениет үйінің ғимараты, Бейбітшілік көшесі 16, телефон: 77-7-17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3, 5, 13/1, 13/2, 15/1, 15/2, 17, 19, 21/1, 21/2,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Дөң көшесі: № 1, 2, 4, 6, 8, 10, 12, 14, 16, 18, 22, 24, 26, 28, 30, 32,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Қобланды батыр көшесі: № 2, 5, 6, 9, 10, 12, 13, 15, 16, 20,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3, 4, 5, 7, 8, 9, 11/1, 11/2, 12, 13/1,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көшесі: № 6, 7, 8, 9, 10, 12, 13, 15/1, 15/2, 16, 17/1, 17/2, 18, 19, 20, 22, 24, 26, 28, 32, 34, 36, 38, 40, 42, 46, 50, 52, 54, 56, 58, 62,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2/1, 2/2, 3, 4, 6, 7, 8, 10, 11, 12, 13, 14, 15, 17, 19,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көшесі: № 2, 8, 10, 12, 16/1, 18/2, 20, 22/1, 22/2, 26, 28/1, 34/1, 34/2, 36/1, 36/2,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Әйтекеби көшесі: № 7, 9,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3, 5, 7,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2, 3, 4, 5, 7, 9, 11, 15, 17,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4/1, 5/1, 6, 7, 8, 11/1, 11/2, 12, 14, 15, 16, 22, 24, 26, 30,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ауылы, Желтоқсан көшесі: № 2/2, 4/1, 9/1, 19, 20, 29, 30, 32, 36, 38,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көшесі: № 3, 4, 6, 7, 8, 9, 10, 11, 12, 15, 17, 20, 21, 22, 36, 42,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Никельтау ауылы, орта мектеп ғимараты, Мектеп көшесі 3, телефон: 78-0-43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көшесі: № 1, 1б,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5, 3а,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Ұландар көшесі: №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көшесі: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Өркіниет көшесі: № 1, 2, 2б,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көшесі: № 1, 2, 3, 4, 5, 6, 7, 8, 9, 10, 12,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Құрылысшылар көшесі: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 көшесі: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1а, 2, 3, 4, 5, 6, 7, 8, 9, 10, 11, 12, 13, 14, 15, 16, 17, 18,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3, 5,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 көшесі: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 көшесі: № 1, 2, 3, 4, 7, 9, 10, 12, 13, 15, 22, 23,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Қызылсу ауылы, орта мектеп ғимараты, Ы. Алтынсарин көшесі 7, телефон: 79-9-41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Жәнгелді көшесі: № 3, 5, 6, 7, 8, 9, 10, 11, 12, 13, 14, 15, 16, 17, 18, 19, 20, 21, 22, 23,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1а, 2, 3, 4, 5, 6, 7, 8, 9, 10, 11, 12, 13, 14, 15, 16, 17, 18, 19, 20, 21, 22, 23, 24, 25, 26, 27, 28, 29, 30, 31, 32, 33, 34, 35, 36, 37, 38,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13, 15, 17, 17а, 19,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2, 3, 3а, 4, 5, 6, 7, 8, 9, 10, 11, 13, 16, 20, 22, 25, 26, 29, 31, 32, 34, 38, 39, 41, 42,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Сарысай ауылы, ауылдық клуб ғимараты, В.Ф. Величко көшесі 34, телефон: 79-8-48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көшесі: № 1, 3, 4, 5, 6, 7, 9, 11, 12, 13, 14, 15, 16, 17, 18, 19,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В.Ф. Величко көшесі: № 1, 3, 4, 5, 6, 8, 10, 11, 12, 13, 14, 15, 16, 18, 19, 20, 22, 23, 24, 26, 28, 30, 32, 34,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Каржауов көшесі: № 1, 3, 4, 6, 7, 8, 9,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5, 7, 11, 13, 17, 19, 21, 23, 25, 27, 29, 35а,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Молдағұлова көшесі: № 1, 4, 5, 6, 8, 10, 11, 13, 16, 19, 21, 22, 23, 25,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2, 4, 5, 6, 7, 11, 13, 17,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Абай ауылы, орта мектеп ғимараты, Мектеп көшесі 17, телефон: 78-6-05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Ойсылқара көшесі: № 1, 2, 3,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көшесі: № 1, 2, 3, 4, 5а, 5в,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2, 3, 4, 5, 6, 7, 8, 9, 10, 11, 12, 13, 13а, 14, 15, 16,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Күншуақ көшесі: № 2, 4,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5,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 ауылы, Сармырза көшесі: № 1, 2, 3, 4, 5, 6, 7, 8, 9, 10, 11, 12, 13, 14, 15, 16, 17,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Құдықсай ауылы, негізгі мектеп ғимараты, Мектеп көшесі 1, телефон: 77-5-58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6, 7, 9, 10, 11, 12, 17, 18,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көшесі: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2, 3,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1/1, 1/2,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3, 4, 5, 6, 7, 9/2, 11/3,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Жастық көшесі: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2/1,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3/2, 5,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 көшесі: № 1, 3, 4, 5, 6,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Кеңой көшесі: № 2, 4, 5, 7,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Ойсылқара ауылы, Ойсылқара көшесі: № 2, 4, 5,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4/1, 4/2, 5/2,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Қопа ауылы, ауылдық мәдениет үйінің ғимараты, Мәншүк Мәметова көшесі 22, телефон: 77-4-86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Мухамбетқали Ділманов көшесі: № 1, 2, 3, 4, 5, 6, 7, 8, 9, 10,11,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10, 11, 12, 13, 14, 15, 16, 17, 18, 19, 20, 21, 22, 23, 24, 24а/1, 25, 26, 26а, 28, 28а, 30/1, 30/2, 30а, 32а, 32/1, 32/2, 34а, 34/1, 34/2, 36а, 36/1, 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Мырзагерей Елкеев көшесі: № 1, 1/1, 1/2, 2, 3, 4, 5, 6, 7, 8, 9, 10, 11, 11/1, 11/2, 12, 13, 14, 15/1, 15/2, 16, 17, 18/1, 18/2, 19/1, 19/2, 20/1, 20/2, 21/1, 21/2, 22/1, 22/2,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1а, 1/1, 1/2, 1/3, 1/4, 2, 3, 4/1, 4/2, 5, 6, 6/1, 6/2, 6/3, 7, 8, 9, 11, 12, 13/1, 13/2, 13/3, 13/4,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Байсеркеш Нұрлыбаев көшесі: № 1, 2, 2а, 3, 4, 4а, 5/1, 5/2, 6, 6а, 7, 7а, 8, 9/1, 9/2, 10/1, 10/2, 11/1, 11/2, 13/1, 13/2, 14, 15/1, 15/2, 16/1, 16/2, 17/1, 17/2, 18, 19, 20, 21, 22, 23, 24, 25/1, 25/2, 27,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 көшесі: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Тамды ауылы, орта мектеп ғимараты, Ардагерлер көшесі 1, телефон: 77-5-12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1/2, 2, 2/1, 2/2, 2/3, 2/4, 2/5, 2/6, 2/7, 2/8, 2/9, 2/10, 2/11, 2/12, 2/13, 2/14, 2/15, 2/16, 2/17, 2/18, 2/19, 3/1, 3/2, 4/1, 4/2, 5/1, 5/2, 6/1, 6/2, 6/3, 6/4, 7/1, 7/2, 8/1, 8/2, 8/3, 8/4, 9/1, 9/2, 10/1, 10/2, 11/1, 11/2, 12/1, 12/2, 13/1, 13/2, 14/1, 14/2, 15/1, 15/2, 16/1, 16/2, 16/3, 16/4, 17/1, 17/2,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көшесі: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1, 2, 3, 3а, 4, 5, 6а, 6, 7, 8, 9, 2/1, 2/2, 4/1, 4/2, 5/1, 5/2 ,6/1, 6/2, 7/1, 7/2, 8/1, 8/2, 9/1, 9/2, 10/1, 10/2, 11/1, 11/2, 12/1, 12/2, 14/1, 14/2,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1, 2/1, 2/2, 2/3, 3/1, 3/2, 4/1, 4/2, 5/1, 6/1, 6/2, 6/3, 6/4, 6/5, 6/6, 6/7, 6/8, 6/9, 6/10, 6/11, 6/12, 6/13, 6/14, 6/15, 6/16, 6/17, 6/18, 7/1, 7/2, 8/5, 8/2, 9/1, 9/2, 10, 11/1, 11/2, 12, 13/1, 13/2, 14, 15/1, 15/2, 17/1, 17/2, 18/1, 18/2,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2/1, 2/2, 2а, 2/3, 2/4, 3/1, 3/2, 3/3, 3/4, 4/1, 4/2, 5/1, 5/2, 5/3, 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Қуандық Шаңғытбаев көшесі: № 1, 2/1, 2/2, 3/1, 3/2, 4/1, 4/2, 5/1, 5/2, 6/1, 6/2, 7/1, 7/2, 8/1, 8/2,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10,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Аққұдық ауылы, орта мектеп ғимараты, Оспанов Құрманғали көшесі 13, телефон: 79-0-85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Оспанов Құрманғали көшесі: № 3, 4, 5, 7, 9, 10, 11, 16, 17, 18, 19, 21, 22, 23, 24, 26, 27, 29/1, 29/2, 33/1, 33/2, 35/1, 35/2, 36,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1/1, 1/2, 1/3, 1/4, 5, 7, 9, 12, 13, 15, 16, 17, 18, 19, 20, 21, 22, 23, 24, 25, 26, 27, 30, 32, 34, 35,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3/1, 4, 5, 6, 9, 12, 13, 15, 16, 17, 18, 20, 21, 22, 23, 24, 25, 26, 27, 28, 31, 33, 35, 36/1, 36/2, 37, 39/1, 39/2;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6, 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Көктау ауылы, орта мектеп ғимараты, "Нұрлы көш" көшесі 37а, телефон: 79-7-18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3/1, 3/2, 4/1, 4/2, 4/3, 5/1, 5/2, 6/1, 6/2, 7/1, 7/2, 8, 9, 10, 11, 12, 13, 14,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көшесі: № 1/1, 1/2, 2/1, 2/2, 3/1, 3/2, 4/1, 4/2, 5/1, 5/2, 6, 7/1, 7/2, 8/2, 9/1, 9/2, 10/1, 10/2, 11/2, 12/1, 12/2, 13/1, 13/2, 14/1, 14/2, 15/1, 15/2, 16/1, 16/2, 17/1, 17/2, 18/1, 18/2, 19/1, 19/2, 20/1, 20/2, 21/1, 21/2, 21/3, 21/4, 21/5, 21/6, 22/1, 22/2, 22/3, 22/4, 22/5, 22/6, 23, 24/1, 24/2, 25/1, 25/2, 26/1, 26/2, 27/1, 27/2, 28/1, 28/2, 29, 30, 32/2,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көшесі: № 1/1, 1/2, 2/1, 2/2, 3, 4/1, 4/2, 5/1, 5/2, 6/1, 6/2, 7/1, 7/2, 8, 9,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Комарова көшесі: № 1/1, 1/2, 2/1, 2/2, 3/1, 3/2, 4/1, 4/2, 5/1, 5/2, 6/1, 6/2, 7, 8, 9, 10/1, 10/2, 11, 12, 13/1, 13/2,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Геологтар көшесі: № 1/1, 1/2, 2/1, 2/2, 2/3, 2/4, 2/5, 2/6, 3/1, 3/2, 4/1, 4/2, 4/3, 4/4, 4/5, 4/6, 5/1, 5/2, 6/1, 6/2, 6/3, 6/4, 6/5, 7/1, 7/2, 7/3, 7/4, 7/5, 7/6, 8/1, 8/2, 8/3, 8/4, 8/5, 8/6, 9/1, 9/2, 9/3, 9/4, 9/5, 9/6,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1/3, 1/4 1/5, 1/6, 7/1, 7/2, 7/3, 7/4, 7/5, 8/1, 8/2, 8/3, 8/4, 8/5, 8/6, 9/1, 10/1, 10/2, 10/3, 10/4, 10/5, 10/6, 11, 12, 14/1, 14/2, 14/3, 14/4, 14/5, 14/6, 15, 16/1, 16/2, 16/3, 16/4;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көшесі: № 3, 4, 9/1, 9/2, 12, 13, 14, 16, 18/1, 18/2, 18/3, 18/4, 18/5, 18/6, 18/7, 18/8, 19/1, 19/2, 19/3, 19/4, 19/5, 19/6, 19/7, 19/8, 20, 21, 22/1, 22/2, 23/1, 23/2, 24, 25/1, 25/2, 26, 26/1, 26/2;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"Нұрлы көш" көшесі: № 1/1, 1/2, 1/3, 1/4, 2/1, 2/2, 2/3, 2/4, 3/1, 3/2, 3/3, 3/4, 4/1, 4/2, 4/3, 4/4, 5/1, 5/2, 5/3, 5/4, 6/1, 6/2, 6/3, 6/4, 7/1, 7/2, 7/3, 7/4, 8/1, 8/2, 8/3, 8/4, 9/1, 9/2, 9/3, 9/4, 10/1, 10/2, 10/3, 10/4, 11/1, 11/2, 11/3, 11/4, 12/1, 12/2, 12/3, 12/4, 13/1, 13/2, 13/3, 13/4, 14/1, 14/2, 14/3, 14/4, 15/1, 15/2, 15/3, 15/4, 16/1, 16/2, 16/3, 16/4, 17/1, 17/2, 17/3, 17/4, 18/1, 18/2, 18/3, 18/4, 19/1, 19/2, 19/3, 19/4, 20/1, 20/2, 20/3, 20/4, 21/1, 21/2, 21/3, 21/4, 22/1, 22/2, 22/3, 22/4, 23/1, 23/2, 23/3, 23/4, 24/1, 24/2, 24/3, 24/4, 25/1, 25/2, 25/3, 25/4, 26/1, 26/2, 26/3, 26/4, 27/1, 27/2, 27/3, 27/4, 28/1, 28/2, 28/3, 28/4, 29/1, 29/2, 29/3, 29/4, 30/1, 30/2, 30/3, 30/4, 31/1, 31/2, 31/3, 31/4, 32/1, 32/2, 32/3, 32/4, 33/1, 33/2, 33/3, 33/4, 34/1, 34/2, 34/3, 34/4, 35/1, 35/2, 35/3, 35/4, 36/1, 36/2, 36/3, 36/4, 37/1, 37/2, 37/3, 37/4, 38/1, 38/2, 38/3, 38/4, 39/1, 39/2, 39/3, 39/4, 40/1, 40/2, 40/3, 40/4, 41/1, 41/2, 41/3, 41/4, 42/1, 42/2, 42/3, 42/4, 43/1, 43/2, 43/3, 43/4, 44/1, 44/2, 44/3, 44/4, 45/1, 45/2, 45/3, 45/4, 46/1, 46/2, 46/3, 46/4, 47/1, 47/2, 47/3, 47/4, 48/1, 48/2, 48/3, 48/4, 49/1, 49/2, 49/3, 49/4, 50/1, 50/2, 50/3, 50/4, 51/1, 51/2, 51/3, 51/4, 52/1, 52/2, 52/3, 52/4, 53/1, 53/2, 53/3, 53/4, 54/1, 54/2, 54/3, 54/4, 55/1, 55/2, 55/3, 55/4, 56/1, 56/2, 56/3, 56/4, 57/1, 57/2, 57/3, 57/4, 58/1, 58/2, 58/3, 58/4, 59/1, 59/2, 29/3, 59/4, 60/1, 60/2, 60/3, 60/4, 61/1, 61/2, 61/3, 61/4, 62/1, 62/2, 62/3, 62/4, 63/1, 63/2, 63/3, 63/4, 64/1, 64/2, 64/3, 64/4, 65/1, 65/2, 65/3, 65/4, 66/1, 66/2, 66/3, 66/4, 67/1, 67/2, 67/3, 67/4, 68/1, 68/2, 68/3, 68/4, 69/1, 69/2, 69/3, 69/4, 70/1, 70/2, 70/3, 70/4, 71/1, 71/2, 71/3, 71/4, 72/1, 72/2, 72/3, 72/4, 73/1, 73/2, 73/3, 73/4, 74/1, 74/2, 74/3, 74/4, 75/1, 75/2, 75/3, 75/4, 82, 86,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мөлтек ауданы: № 1, 2, 3, 4, 5, 7, 8, 10, 11, 13, 14, 15, 16, 18, 20, 21, 22, 23, 27, 30, 31, 32, 33, 34, 36, 39, 40, 41, 42, 43, 44, 45, 46, 47, 48, 50, 51, 53, 54, 55, 56, 57, 58, 59, 63,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Қарабаз ауылы, Қарабаз көшесі: № 3, 7, 8,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Майтөбе ауылы, орта мектеп ғимараты, Желтоқсан көшесі 21, телефон: 79-0-86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көшесі: №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2, 3, 4, 5, 6, 7, 8, 9, 10, 11, 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Жастық көшесі: №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ауылы, Бейбітшілік көшесі: № 1, 2, 6, 7, 8, 9, 10, 11, 12, 13, 14, 15, 18,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Бөгетсай ауылы, ауылдық мәдениет үйінің ғимараты, Әлия Молдағұлова атындағы көше 9, телефон: 47-0-99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Арғынбаев Өмірәлі атындағы көше: № 1, 2, 3, 4, 5, 6, 7, 8, 9/2, 10/1, 10/2, 11/1, 11/2,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Байсадақов Тахау атындағы көше: № 1, 2, 3, 4, 5, 6, 7, 8, 9, 10, 11, 12, 13, 14, 15, 16, 17, 18, 20, 21, 22, 23, 25, 26, 27, 28, 29, 30, 31, 33, 34, 35,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Рысқұлов атындағы көше: № 1, 2, 3/1, 3/2, 4, 5, 6, 7, 8, 9, 10, 12, 13, 14, 15, 16, 17, 18/1, 18/2,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Қуанышов Шаңғытбай атындағы көше: № 2, 3, 4, 5, 6, 7, 8, 9, 10, 11, 12, 13, 14, 15, 16, 17, 18, 19, 20, 21/1, 21/2, 22, 23, 24,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атындағы көше: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Бекбаев Сырлыбай атындағы көше: №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Адайбеков Елубай атындағы көше: №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"Есет" батыр атындағы көше: №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атындағы көше: № 2, 3, 4, 5, 6, 7, 8,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Орынбаев Нұрат атындағы көше: № 1, 2, 3, 4, 5, 6/1, 6/2, 7, 8, 9, 11/1, 11/2, 12/1, 12/2, 13/1, 13/2, 14, 15/1, 15/2, 18,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Қаржауов Әкімәлі атындағы көше: № 1, 2/1, 2/2, 3/1, 3/2, 4, 5, 6, 7, 8/1, 8/2, 9, 10, 11, 12/1, 12/2, 13, 14, 15/1, 15/2,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атындағы көше: № 1, 2, 3, 4/1, 4/2, 4/3, 4/4, 5/1, 5/2, 5/3,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 Татьяна Васильевна атындағы көше: № 1, 3, 5, 6/1, 6/2,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Байконеков Әлжан атындағы көше: № 1, 2, 3/1, 3/2, 4, 5, 6, 7, 8, 9, 10, 11,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Жабаев көшесі: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Талдыбұлақ ауылы, Ш. Уалиханов көшесі: № 1, 2, 3, 4, 6/1, 6/2,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3/1, 3/2,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Қарлау ауылы, Бейбітшілік көшесі: № 1/1, 1/2, 2, 3/1, 3/2, 4, 5, 6, 7/1, 7/2,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2, 4, 5/1, 5/2, 6/1, 6/2,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Тасөткел ауылы, ауылдық клуб ғимараты, Сай көшесі 24, телефон: 76-0-98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 көшесі: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 көшесі: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ауылы көшесі: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Ақтасты ауылы, Бақсайыс көшесі: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 көшесі: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ауылы, Мектеп көшесі: №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Дөң ауылы, орта мектеп ғимараты, Байғанин көшесі 13, телефон: 41-2-25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1б, 2б, 2а, 3, 4, 5, 6, 7, 8, 9, 10, 11, 12, 13, 13а, 14, 15, 16, 17, 18, 19, 20, 21, 22, 23, 24, 25, 26, 26а, 27, 27а, 28, 29, 30, 31, 32, 33, 34, 35, 36, 36а, 37,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көшесі: № 1, 1а, 1б, 1г, 2, 2б, 2г, 3/1, 3/2, 4, 5, 6/1, 6/2, 7, 8, 9, 10, 11, 12, 13, 14, 15, 16, 16а, 17, 18, 19, 20, 22, 23, 24, 25, 26, 30, 31а, 32,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Беркімбаев көшесі: № 1, 2, 3, 4, 5, 6, 7, 8, 9, 10, 11, 12, 13, 14, 15, 16, 17, 18, 19, 20, 21, 22, 23, 23а, 24, 24а, 25, 26, 27, 28, 29, 30, 31, 32, 32а, 33, 33а, 34, 35, 36, 37, 38, 39, 40, 41, 41а, 42, 43, 44, 45, 46, 47, 48, 49/1, 49/2, 50, 51, 52, 53, 54, 55, 56, 57, 58, 59, 60, 61, 62, 63, 64, 64а,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Маметова көшесі: № 1а, 2, 2а, 2б, 3, 5, 6, 7, 8, 9, 10, 11, 12, 13, 14, 14а, 15, 16, 17, 18, 20, 21, 22, 22а, 23, 24, 24а, 25, 26, 27, 29, 30, 33, 34б, 36, 37, 38, 40, 40а, 41,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Тұрлыбаев көшесі: № 1, 1/2, 2/2, 2/3, 2/4, 3/1, 4/2, 4/3, 4/4, 5/1, 5/2, 6/1, 6/2, 6/3, 7/1, 7/2, 8/2, 8/3, 8/4, 9/1, 9/2, 10/1, 10/2, 11/1, 11/2, 12/1, 12/2, 12/3, 12/4, 13/1, 13/2, 15/1, 15/2, 16/1, 16/2, 16е, 16в, 17/1, 17/2, 18/1, 18/2, 19/1, 19/2, 20/1, 20/2, 21, 22/1, 23, 24/1, 24/2, 27, 28/1, 28/2, 29, 30, 31/1, 31/2, 33, 33/2, 33а/3, 34, 35, 35а/1, 35а/2, 36/1, 36/2, 38/1, 38/2, 39, 40/1, 40/2, 41, 41/1, 41/2, 42а, 42/1а, 43, 44, 44/1, 44/2, 45, 47/1, 47/2, 49, 50, 51, 51а, 52, 53, 54, 55, 56, 57, 58, 59, 60, 61, 61/1, 63/1, 63/2, 63/3, 64, 65а, 65б,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мамыр көшесі: № 34, 36, 38, 40, 41, 42, 43, 44, 45, 3/1, 3/3, 4, 5/1, 6, 7/1, 7/2, 8,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№ 1/2, 2а, 3/1, 3/2, 4/1, 4/2, 6/1, 6/2, 6а/1, 6а/2, 8/1, 8/2, 9/1, 9/2,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2/1, 2/2, 2/3, 2/4, 4/1, 4/2, 6/1, 6/2, 8/1, 8/2,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Есболсын Козбагаров көшесі: № 1/1, 1/2, 1/3, 1/4, 4, 6/1, 6/2, 7/1, 7/2, 8, 9/1, 9/2, 10/1, 10/2, 11/1, 11/2, 12/1, 12/2, 13/1, 13/2, 16, 16а,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Қалиев көшесі: № 1/1, 2а, 2/1, 3, 4/1, 4/2, 5, 6, 6а, 7, 8, 9, 10, 12, 14, 22, 23, 23а, 24,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Геологтар көшесі: № 1/1, 1/2, 1/3, 1/4, 2, 3, 4, 5, 6, 7, 8,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№ 2а, 2/1, 2/2, 4/1, 4/2, 6, 7, 8, 9, 10, 10а, 12, 13, 14/1, 14/2, 15, 16/1, 16/2, 17, 18/1, 18/2, 20, 24, 25,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1/1, 1/2, 2/2, 3, 3/1, 4, 4/2, 5, 6/1, 6/2, 7, 8/1, 8/2, 9, 10/1, 10/2, 11/1, 11/2,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2, 10, 12, 14, 16, 18, 20, 22, 24, 26, 28, 34,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 көшесі: № 1/1, 1/3, 2, 2/2, 3/1, 3/2, 4, 5, 6, 7, 8, 9, 10,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Байғанин көшесі: № 1/1, 1/2, 1/1а, 2/1, 3/1, 3/2, 4а/1, 5/1, 5/2, 6, 6/1, 6/2, 7/1, 7/2, 8, 8/1, 8/2а, 9/2, 9б, 10/1, 10/2, 11, 12/1, 13/1, 13/2, 14/1, 14/2, 15/1, 15/2, 17/1, 17/2, 18, 19/1, 19/2, 21/1, 21/2, 22а, 23/1, 23/2, 23, 24, 24а, 25/1, 25/2, 26, 27/1, 27/2, 27/3, 27/4, 28, 29/1, 29/2, 29/3, 29/4, 30, 30а, 30б, 31/1, 31/2, 32, 33, 34, 35, 35а, 36, 37, 38, 39, 40, 41/1, 41/2,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1/3, 1/4, 3/1, 3/2, 3/3, 3/4, 4/1, 4/2, 5/1, 5/2, 5/3, 5/4, 6/1, 6/2, 7,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3/1, 3/2, 4, 5,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Валентина Терешкова көшесі: № 3, 3/1, 4, 5, 5/2, 6/1, 6/2, 7/1, 7/2,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Алдияров көшесі: № 3/1, 3/2, 4/1, 4/2, 5/1, 5/2,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Сазды көшесі: № 1/1, 1/2а, 1г, 2/1, 3/1, 3/2, 5/1, 5/2, 6, 7, 9/1, 9/2, 13в;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Оңғар ауылы, орта мектеп ғимараты, Адыр көшесі 27, телефон: 77-5-75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Алдияров атындағы көше: № 1/1, 1/2, 3/1, 3/2, 5, 8, 9, 10, 11, 12, 13, 15, 18/1, 18/2, 20, 23, 25, 29, 35, 42, 43, 49, 53, 57, 63,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көшесі: № 2, 4, 6, 8, 11, 12, 13, 15, 16, 17, 24, 26, 27, 28, 31/1, 31/2;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Адыр көшесі: № 4, 6, 10, 12, 14, 18, 20/1, 20/2, 22, 24/1, 24/2, 31, 33, 35/1, 35/2, 36, 38, 42, 44, 46, 47, 48, 55,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көшесі: № 1, 2, 3, 4, 4а,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"Кеншілер" мәдениет үйінің ғимараты, Бейбітшілік көшесі 30, телефон: 34-6-01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көшесі: № 2, 3, 5а, 6, 7, 8, 8а, 9, 10, 11, 12, 13, 14, 15, 15а, 17, 18, 19, 19а, 20, 21, 22, 23, 24, 25, 27, 28, 29, 30, 31, 31а, 33,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көшесі: № 3, 4, 5, 6, 7, 8, 9, 10, 11, 12, 13, 14, 14а,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Шығанақ Берсиев көшесі: № 2, 3, 4, 5, 6, 7, 8, 9, 10, 11, 11а, 12, 13, 14, 15, 16, 17, 18, 19, 20, 21, 22, 22а, 23, 24, 25, 25а, 26, 27, 28, 29,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көшесі: № 5, 6, 7, 10, 11, 12, 13, 14, 15, 16, 16а, 17, 18, 19, 21, 23, 25, 26, 26б, 27, 29, 31, 33, 37, 37а,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көшесі: № 1, 2, 2а, 3, 3а, 4, 5, 6, 7, 8, 9, 10а, 11, 12, 13к, 14, 15, 16,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Юлия Куразова көшесі: № 1, 1а, 3, 3а, 5, 7, 9, 10, 12, 12а, 13, 14, 15, 16, 17, 18, 19, 19а, 20, 20а, 21, 22, 23, 23а, 23б, 23в, 24, 25, 26,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Мишин көшесі: № 4, 6, 7, 9, 10, 11, 12, 13, 14, 15, 16, 17, 17а, 18, 19, 20, 21, 22, 23, 24, 25, 26, 27, 28, 29, 30, 31, 33, 33а, 33г, 33ж, 33к, 33л, 33м, 34,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көшесі: № 2, 2к, 3, 4, 4к, 5, 8, 9, 10, 10а, 11, 12, 12г, 13, 15, 17, 17а, 18, 20, 20а, 20б,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Дуля көшесі: № 1, 4, 5, 7, 8, 9, 10, 10а,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көшесі: № 1, 5, 6, 7, 10, 11, 12, 17, 21, 23, 29,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Әкімалы Қаржауов көшесі: № 1а, 1б, 1в, 3, 4, 5а, 6, 7, 8, 9, 10, 12, 13, 14, 15, 16, 17, 19, 21, 22, 22а, 25, 26, 30, 31, 32, 33, 34, 35, 37, 38, 39, 40, 41, 42, 43, 44, 44а, 45, 46, 46а, 48, 50, 51, 52, 54, 55,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Анисим Конев көшесі: № 1, 2, 3, 4, 5, 6, 7, 8, 9, 9б, 10, 11, 12, 13, 15, 16, 17, 17к, 18, 19, 20, 20к, 21, 22, 23, 23а, 24, 25, 26а, 27, 29, 30, 31, 32, 33, 34, 35, 36, 37, 38, 40, 42, 43,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көшесі: № 1, 2, 2а, 3, 3а, 4, 5, 6, 7, 8, 9, 9а, 10, 11, 12, 13, 14, 15, 16, 16а, 17, 18, 19, 20, 21, 22, 23, 24, 25, 25а, 26, 27, 28, 29, 30, 31, 32, 33, 34, 35, 36, 36а, 36к, 37, 39, 39а, 40, 41, 41к, 42, 43, 43а, 45, 45а, 46,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Дербісалы Беркімбаев көшесі: № 1, 2, 3а, 4, 4а, 7, 8, 9, 10к, 11, 11а, 12, 14, 15, 16, 17, 19, 20, 21, 23, 24, 25, 26, 27, 28, 29, 30, 31, 31а, 32, 32а, 33, 35, 36, 37, 38, 39,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көшесі: № 1, 2, 3, 4, 5, 6, 7, 8, 9, 10, 11, 12, 13, 14, 15, 16, 17, 18, 19, 20, 21, 22, 23, 24, 25, 26, 27, 28, 29, 30, 31,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3, 4, 5, 6, 7, 8, 9, 10, 11, 12, 13, 14, 15, 16, 17, 18, 19, 20, 21, 22, 23, 24, 25, 26, 27, 28, 29, 30, 31, 32, 33, 34, 35, 36, 37, 38, 39, 40, 41, 42, 43, 44, 45,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Долгов көшесі: № 1, 2, 3, 4, 5, 6, 7, 8, 9, 10, 11, 12, 13, 14,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көшесі: № 1, 1а, 1к, 2, 2а, 2в, 2к, 3, 3а, 4, 5, 5б, 6, 7, 7а, 8, 8а, 9, 10, 11,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Матросов көшесі: № 11, 11а, 11к,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көшесі: № 1, 2, 3, 4, 5, 6, 7, 8, 9, 10, 11, 11б,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1а, 1б, 2б, 3, 4, 5, 6, 6а, 7, 8, 16, 17, 17а, 17б, 18,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көшесі: № 1, 1к, 2, 3, 4, 5, 6, 7, 8, 9, 10,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5 мектеп-гимназия ғимараты, Әйтеке би көшесі 57, телефон: 22-0-53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Айтжан Асанов көшесі: № 1, 1а, 1б, 1к, 2а, 2б, 3, 3а, 4, 4а, 5, 6, 7, 9, 11, 11а,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көшесі: № 1, 1а, 2, 2б, 2в, 2г, 3, 3а, 4, 5, 6, 7, 8, 8а, 9, 9д, 10, 11, 12, 13, 14, 15, 16, 17, 18, 18а, 19, 20, 21, 22, 23, 23а, 24, 24а, 25, 25к, 26, 26а, 27, 28, 29, 30, 31, 32, 33, 34, 34а, 35, 35б, 36, 37, 37а, 37б, 38, 39, 40, 41, 42, 44, 45, 45к, 46, 47, 48, 49, 50, 50к, 51а, 52, 52к, 53, 54, 56, 58, 59, 60, 61, 62, 64, 66, 66а, 68, 70, 70к, 71, 72, 73, 74,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Долгов көшесі, № 43, 44, 45, 46, 47, 48, 49, 50, 51, 51а,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тұйық көшесі: № 1, 2, 3,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Байзолла Алдияров көшесі: № 1, 3, 4, 4а, 5в, 6, 7, 7а, 8, 9, 10, 10а, 11, 12, 13, 14, 15, 15а, 16, 17, 18, 19, 19а, 20, 20а, 20б, 21, 22, 22а, 23, 24, 25, 25а, 26, 27, 28, 28а, 29, 30, 31, 32, 32а, 33, 34, 35, 36, 36к, 37, 37а, 38, 39, 39а, 40, 41, 41/1, 41/2, 42, 42а, 43, 44, 45, 46, 46а, 47, 47/1, 47/2, 47б, 47в, 48, 48а, 48к, 49, 49к, 50, 51, 52, 52а, 53, 54, 56, 57, 57а, 58, 59,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Павел Лахно көшесі: № 1, 2, 3, 4, 6, 8, 10, 11, 12, 13, 14, 15, 16, 17, 18, 19, 19а, 19б, 20, 21, 22, 23, 24, 24к, 25, 25к, 26, 27, 28, 29, 30, 31а, 32, 33б, 34, 36, 38, 39, 41, 42, 44, 45, 48, 54, 56,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Бибатпа Бекешова көшесі: № 2, 3, 4, 5, 6, 7, 8, 9, 10, 11, 12, 14, 16, 16/1;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Наурыз көшесі: № 2, 3, 4, 5, 6, 7, 8, 8а,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Панфилов көшесі: № 1, 3, 4, 5,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Переездная көшесі: № 1, 2, 4, 6, 8, 10, 13, 14, 14а, 15, 15а, 15к,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Бұжыр Иманғазин көшесі: № 1, 1а,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көшесі: № 2, 3, 4, 5,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1 орта мектеп ғимараты, Леонид Шиловский көшесі 8, телефон: 21-6-64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Леонид Шиловский көшесі: № 1, 3, 5, 7, 8, 10,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Ғазиза Жұбанова көшесі: № 1, 1а, 2, 2а, 3, 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 Толстой көшесі: № 1,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көшесі: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Мырзагерей Елкеев көшесі: № 1, 1а, 2, 5, 7, 7а, 8, 10, 12, 14, 16, 17, 18, 20, 22, 23, 23а, 24, 25, 26, 27, 28, 29, 30, 31, 32, 33, 34, 35, 36, 37, 38, 39, 40, 42, 44, 46, 48, 50, 52, 54, 56, 58,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Жутеев көшесі: № 8, 9, 9а, 10, 11, 11а, 12, 13, 14, 14а, 15, 15а, 16, 16а, 17, 19, 20, 20а, 21, 22, 23, 24, 25, 27, 28, 28а, 29, 30, 31, 32, 33, 33а, 34, 36, 38, 40,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көшесі: № 1, 2, 3, 4, 5, 6, 7, 7а, 7б, 8, 9, 10, 15, 17, 19,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Байсеркеш Нұрлыбаев көшесі: № 1, 2, 3, 3а, 4, 4а, 4б, 5, 6, 7, 7а, 8, 9, 9а, 9в, 9г, 9к, 9м, 10, 11, 11б, 11в, 12, 13, 13а, 14, 14а, 14б, 15, 15а, 15б, 16, 17, 18, 18к, 19, 19к, 20, 20а, 21, 22, 23, 24, 24а, 25, 26, 27, 27а, 28, 28а, 29, 29а, 30, 31, 31б, 32, 32а, 32к, 33, 34, 35, 37, 39, 41, 43, 43а, 44, 45, 47, 47к,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Дөң көшесі: № 1, 2, 3, 3а, 4, 5, 5а, 6, 6а, 7, 8, 9, 10, 11, 12, 13, 14, 14а, 15, 16, 17, 17а, 18, 18а, 19, 20, 21, 21а, 22, 23, 23а, 25, 26, 27, 28, 28а, 29, 30, 31, 31а, 32, 32а, 33, 34, 34а, 35, 36, 37, 37а, 37б, 38, 38а, 39, 40, 41,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Привокзальная көшесі: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2 мектеп-гимназия ғимараты, Надежда Курченко көшесі 1, телефон: 22-9-57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Леонид Шиловский көшесі: № 9, 9а, 9б,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1,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даңғылы: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даңғылы: №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мектептен тыс білім беру орталығының ғимараты, Әлия Молдағұлова көшесі 7, телефон: 22-1-30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көшесі: № 1, 2, 3, 4, 5,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көшесі: №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көшесі: № 4, 6, 6а, 8, 10, 12,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Жәнгелдин көшесі: № 1, 1к, 2, 2а, 4, 5, 6, 7а, 8, 9, 10, 10а, 10б, 12, 14, 15, 16, 18, 19, 20, 20к;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тау-кен техникалық колледжінің ғимараты, Есет батыр көшесі 9, телефон: 21-0-46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Ғазиза Жұбанова көшесі: № 2а, 2б, 3, 5, 7, 9, 11, 13, 15, 17, 19, 21, 23, 25, 27, 29, 31, 33, 35, 37, 39,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Леонид Шиловский көшесі: №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Подстанция көшесі: № 1, 1а, 3, 5, 7, 7а,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көшесі: № 5, 5а, 7, 7а, 9а, 9б,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тұйық көшесі: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 көшесі: № 1, 1к, 3, 3а,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даңғылы: № 8, 9, 11д,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көшесі: № 1, 1/1, 2, 2/1, 2а, 3, 3/1, 4, 4/1, 5, 5/1, 6, 6/1, 7, 7/1, 8, 8/1, 9, 9/1, 10, 10/1, 10/2, 11, 11/1, 12, 12/1, 13, 13/1, 13а, 14, 14/1, 15, 15/1, 16, 17, 18, 20, 22, 22/1,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көшесі: № 1, 1а, 1б, 2а, 2б, 2в, 4, 4а, 5, 6, 7, 8, 8б, 9, 10, 11, 12, 13, 14, 14а, 16, 18, 20, 20а, 20б, 20к, 22, 22а, 28, 28а, 30, 32,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Заготзерно көшесі: № 1, 2, 3, 4, 5, 5к,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көшесі: № 1, 1а, 1б, 1в, 1г, 2, 2а, 4, 5, 6, 7, 8, 9, 10, 10а, 10б, 11, 12, 13а, 14, 16, 18, 19, 21, 28,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Подхоз көшесі: № 1, 4, 5а,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станция көшесі: № 1, 3/1к, 3/2, 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Асфалт көшесі: № 1, 1а, 2, 3, 3к, 4, 5, 5а, 5к,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3 орта мектеп ғимараты, Абай даңғылы 7, телефон: 21-4-22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даңғылы: № 2, 4, 5/1, 5/2, 5/3, 5/4,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көшесі: № 1, 3, 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Лиза Чайкина көшесі: №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Қуанышбай Омаров көшесі: № 1, 2, 2а, 3, 4, 7, 7б, 7к, 8, 9а,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көшесі: № 1, 1а, 1б, 1в, 1к, 2, 3, 3а, 3б, 3к, 4, 5, 5а, 6, 7, 7а, 7б, 8, 10, 11, 12, 12а, 14, 16, 18, 20, 21, 22, 23,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Величко көшесі: № 1, 1а, 2, 2а, 2б, 2г, 2д, 2к, 3, 3а, 4, 4а, 5, 5а, 8, 10, 11, 13, 15, 16б, 17, 18, 20, 22, 26, 28, 30, 32, 32а, 32б;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көшесі: № 1, 2, 3, 3а, 3б, 3в, 4, 5, 5а, 7а, 9а, 11, 11а, 12, 12а, 13, 13а, 14, 14а, 14б, 15а, 16а, 21, 24, 25,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Халиолла Кенжалин көшесі: № 1, 1а, 2, 2а, 2б, 2в, 2г, 3, 3а, 3б, 3в, 4, 5, 5а, 5б, 6а, 7а, 7б, 8, 9, 9а, 10, 11, 11а, 11б, 12, 12а, 13, 14, 15, 16, 17, 18, 19, 20, 21, 23, 24, 25, 26, 27, 28, 29, 30, 31, 32, 33, 34, 34а, 35а, 36, 37, 38, 39, 40, 40к, 41, 41а, 42, 42а, 42к,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 Пацаев көшесі: № 1, 2, 3, 4, 5, 6, 7, 7а,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4 орта мектеп ғимараты, Мұхтар Әуезов көшесі 5, телефон: 23-2-52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көшесі: № 1, 3,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көшесі: № 6,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көшесі: №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Лиза Чайкина көшесі: №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6 мектеп-гимназия ғимараты, Мұхтар Әуезов көшесі 12Б, телефон: 27-7-40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көшесі: № 4, 6, 8, 12, 12д, 14, 16, 18, 18а,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5, 5а, 9, 11, 13, 15, 15/1, 21, 23, 25, 27, 28, 30, 31, 31б, 32, 36/1, 36/2, 36/3, 36/4,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Тахауи Ахтанов көшесі: № 1, 1а, 1к, 3, 3а, 3д, 3к, 5, 6, 7, 8, 8а, 9, 9а, 10, 12, 15, 15а, 16, 20, 20а, 48, 50, 52, 52к, 53, 54, 55, 78, 78а, 79, 79а, 81, 82, 83, 84, 85, 86, 87, 88, 89, 90, 91, 92, 93, 94, 94а, 95, 96, 96а, 97, 98, 99, 101, 102а, 103, 104, 104а, 106а, 107,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Амантай Әліпов көшесі: № 1, 1а, 1в, 1г, 2, 3, 3а, 4, 5, 6, 6а, 7, 8, 8а, 9, 10, 11, 11а, 12, 15, 17, 18, 20, 20а, 20б, 22, 22а,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көшесі: № 3, 4, 5, 6, 7, 7а, 8, 9, 11, 13, 15, 17, 19, 19а,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1б, 2, 2а, 2б, 3, 4, 4а, 5, 6, 6а, 6б, 8, 8а, 10, 10а, 10б, 10в, 11, 12, 13, 14, 15, 16,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1а, 5, 6, 7, 11, 19, 21, 27, 29, 29а,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4, 5, 7, 7а, 9, 9а, 10, 11, 12, 13, 14, 15, 15а,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көшесі: № 2, 4, 5, 6, 7, 10, 11, 12,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көшесі: № 1, 4, 6, 6а, 7, 8, 9, 10, 11, 12, 13, 14, 14а, 15,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Дәулеталин көшесі: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Құрманғали Оспанов көшесі: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Ақтөбе облысы, Хромтау ауданы, Хромтау қаласы, № 7 мектеп-гимназия ғимараты, Республика көшесі 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көшесі: № 11/1, 15, 17, 17а, 19а, 21, 22, 23, 24, 25, 26, 27, 28, 28а, 29, 30, 30а, 30б, 31, 32, 32а, 34, 34а, 36, 36а, 38, 38а, 40, 42, 42а, 44, 44а, 46, 48, 54а, 55, 56, 58, 62, 62а, 63, 64, 65, 66, 66а, 67, 68, 71, 93, 101, 102, 103, 105, 107, 109, 115, 117, 148, 148д, 164, 165, 187, 201,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көшесі: № 1, 2, 3, 4, 5, 6, 7, 8, 9, 10, 11, 12, 13, 14, 15, 16, 17, 18, 18а, 19, 20, 21, 22, 23, 24, 25, 26, 27, 28, 29, 30, 31, 32, 33, 34, 35, 36, 37, 38, 39, 40, 41, 43, 44, 45, 47, 48, 49, 50, 51, 52, 53, 54, 55, 56, 57, 58, 59, 64, 66, 67, 68, 69, 70, 71, 72, 74, 75, 76, 77, 78, 79, 80, 81, 82, 83, 84, 85, 86, 88, 89, 90, 93, 94, 95, 96, 97, 98, 99, 100, 101, 104, 105, 106, 107, 108, 109, 110, 113, 114, 115, 116, 118, 119, 120, 121, 122, 123, 124, 125, 126, 128, 130, 131, 132, 133, 134, 135, 136, 137, 138, 139, 140, 142, 143, 144, 145, 146, 147, 148, 149, 150, 151, 152, 153, 154, 155, 156, 157, 158, 159, 160, 161, 162, 163, 164, 165, 166, 167, 168, 169, 172, 173, 174, 176, 178, 179, 180, 181, 182, 183, 184, 185, 186, 187, 188, 190, 191, 192, 193, 194, 197, 198, 199, 200, 201, 202, 203, 204, 205, 209, 212, 213, 214, 216, 217, 218, 219, 221, 222, 223, 224, 225, 226, 227, 228, 229, 232, 233, 234, 238, 239, 241, 243, 245, 258, 259, 260, 261, 262, 263, 264, 265, 266, 267, 268, 269, 270, 271, 272, 278, 279, 280, 281, 282, 283, 284, 285, 286, 287, 288, 289, 290, 291, 292, 294, 295, 296, 297, 299, 301, 304, 308, 313, 314, 318, 320, 322, 324, 329, 330, 343, 350, 353, 354, 356, 357, 380, 381, 384, 386, 388, 390, 391, 392, 393, 394, 395, 397, 398, 405, 406, 409, 416, 418, 419, 420, 421, 422, 423, 424, 425, 426, 427, 428, 429, 430, 431, 432, 433, 434, 436, 439, 442, 443, 444, 445, 447, 454, 455, 457, 460, 463, 465, 479, 486, 487, 495, 496, 497, 498, 499, 500, 501, 502, 503, 504, 505, 515, 516, 517, 568, 578, 582, 583, 590, 604, 605, 611, 615, 629, 641, 642, 653, 660, 665, 668, 670, 677, 688, 694, 697, 705, 715, 720, 733, 755, 756, 785;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31а,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Амантай Әліпов көшесі: № 2в.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