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c20a6" w14:textId="4fc2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2020 жылғы 20 қаңтардағы № 419 "2020-2022 жылдарға арналған Никельтау ауылының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6 қарашадағы № 539 шешімі. Ақтөбе облысының Әділет департаментінде 2020 жылғы 16 қарашада № 7651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2020 жылғы 20 қаңтардағы № 419 "2020-2022 жылдарға арналған Никельтау ауылының бюджетін бекіту туралы" (нормативтік құқықтық актілерді мемлекеттік тіркеу Тізілімінде № 6779 тіркелген, 2020 жылғы 30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"55 731,0" сандары "56 211,0"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"54 631,0" сандары "55 111,0"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"55 731,0" сандары "56 211,0"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аудандық мәслихаттың 2020 жылғы 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2020 жылғы 20 қаңтардағы № 419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Никельтау ауылының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28 060,0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1 300,0 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 күрделі және орташа жөндеу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