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9971" w14:textId="03f9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Бөгетсай ауылдық округінің Бөгетсай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Бөгетсай ауылдық округі әкімінің 2020 жылғы 4 наурыздағы № 7 шешімі. Ақтөбе облысының Әділет департаментінде 2020 жылғы 10 наурызда № 6854 болып тіркелді. Күші жойылды - Ақтөбе облысы Хромтау ауданы Бөгетсай ауылдық округі әкімінің 2020 жылғы 9 шілдедегі № 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Бөгетсай ауылдық округі әкімінің 09.07.2020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енгiзiледi).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сәйкес, Қазақстан Республикасы ауыл шаруашылығы Министрлігінің ветеринариялық бақылау және қадағалау Комитетінің Хромтау аудандық аумақтық инспекциясының бас мемлекеттік ветеринарлық-санитарлық инспекторының 2020 жылғы 30 қаңтардағы № 15-4/88 ұсынысы негізінде, Бөгетсай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малының арасынан құтырық ауруының анықталуына байланысты, Хромтау ауданының Бөгетсай ауылдық округі Бөгетсай ауылында орналасқан "Бекзат" шаруа қожалығының аумағында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Хромтау ауданы Бөгетсай ауылдық округі әкімінің аппараты"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