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b2a9" w14:textId="c05b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423 "2020-2022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 № 458 шешімі. Ақтөбе облысының Әділет департаментінде 2020 жылғы 8 сәуірде № 6991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423 "2020-2022 жылдарға арналған Шалқар ауылдық округ бюджетін бекіту туралы" (нормативтік құқықтық актілерді мемлекеттік тіркеу Тізілімінде № 6683 тіркелген, 2020 жылғы 17 қаңтардағы Қазақстан Республикасы нормативтік құқықтық актілерінің электрондық турдегі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"37462,0" сандары "45450,3"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"7,0" сандары "548,3"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"36219,0" сандары "43666,0"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"37462,0" сандары "45450,3"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Шалқар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15320,0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7447,0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