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5cf16" w14:textId="085cf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әкімдігінің 2020 жылғы 20 сәуірдегі № 90 қаулысы. Ақтөбе облысының Әділет департаментінде 2020 жылғы 22 сәуірде № 7067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71-1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"Алюминий Казахстана" Акционерлік қоғамымен пайдалы қазбаларды барлау үшін жер учаскелерді жер пайдаланушылардан алып қоймай, 2025 жылдың 7 тамызына дейінгі мерзімге қауымдық сервитуті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"Шалқар аудандық жер қатынастары бөлімі"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қаулыны, оны ресми жариялағаннан кейін Шалқар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 ресми жариялаған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ауданы әкімдігінің 2020 жылғы 20 сәуірдегі № 90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"Алюминий Казахстана" Акционерлік қоғамымен пайдалы қазбаларды барлау үшін қауымдық сервитут белгіленетін жер учаскелері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1162"/>
        <w:gridCol w:w="2531"/>
        <w:gridCol w:w="6590"/>
        <w:gridCol w:w="1156"/>
      </w:tblGrid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пайдаланушылардың атауы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 (гектар)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нөмірі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учаскесiнiң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жерi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"Сәрсенғали"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қожалығы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02-035-017-094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02-035-017-026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02-035-017-070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Шалқар ауданы,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Шетырғыз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"Қайнар"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қожалығы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02-035-017-072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"Қаратоғай"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Машина-технологиялық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стансасы" өндірістік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кооперативі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02-035-017-029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02-035-017-083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"Нұрлыаман"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қожалығы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02-035-017-098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"Шәкір"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 қожалығы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02-035-017-100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"Ырғыз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бөлімі"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мекемесі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5,03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02-035-026-330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02-035-026-483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