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7615" w14:textId="17c7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2020 жылғы 6 қаңтардағы № 421 "2020 - 2022 жылдарға арналған Мөңке би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2020 жылғы 26 маусымдағы № 503 шешімі. Ақтөбе облысының Әділет департаментінде 2020 жылғы 1 шілдеде № 7232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2020 жылғы 6 қаңтардағы № 421 "2020 - 2022 жылдарға арналған Мөңке би ауылдық округ бюджетін бекіту туралы" шешіміне (нормативтік құқықтық актілерді мемлекеттік тіркеу Тізілімінде № 6685 тіркелген, 2020 жылы 17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"53213,9" сандары "52417,9"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"50021,0" сандары "49225,0"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"53213,9" сандары "52417,9"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– 2778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- 32668 теңге көлемінде белгіленгені ескерілсін және басшылыққа алынсын.";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"29624,0" сандары "23107,0"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"Шалқар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Шалқар аудандық мәслихатының интернет-ресурсында орналастыруды қамтамасыз етсін.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аудандық мәслихатының 2020 жылғы 26 маусымдағы № 503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Шалқар аудандық мәслихатының 2020 жылғы 6 қаңтардағы № 421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Мөңке би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702"/>
        <w:gridCol w:w="30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20714,9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 мен көгалдандыру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Бюджет тапшылығы (профицит)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Бюджет тапшылығын қаржыландыру (профицитті пайдалану)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