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0cf7" w14:textId="61f0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Шалқар аудандық мәслихатының 2020 жылғы 20 тамыздағы № 517 шешімі. Ақтөбе облысының Әділет департаментінде 2020 жылғы 24 тамызда № 7336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20 тамыздағы № 517 шешіміне қосымша</w:t>
            </w:r>
          </w:p>
        </w:tc>
      </w:tr>
    </w:tbl>
    <w:bookmarkStart w:name="z7" w:id="4"/>
    <w:p>
      <w:pPr>
        <w:spacing w:after="0"/>
        <w:ind w:left="0"/>
        <w:jc w:val="left"/>
      </w:pPr>
      <w:r>
        <w:rPr>
          <w:rFonts w:ascii="Times New Roman"/>
          <w:b/>
          <w:i w:val="false"/>
          <w:color w:val="000000"/>
        </w:rPr>
        <w:t xml:space="preserve"> Шалқар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Шалқар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5"/>
    <w:bookmarkStart w:name="z9" w:id="6"/>
    <w:p>
      <w:pPr>
        <w:spacing w:after="0"/>
        <w:ind w:left="0"/>
        <w:jc w:val="both"/>
      </w:pPr>
      <w:r>
        <w:rPr>
          <w:rFonts w:ascii="Times New Roman"/>
          <w:b w:val="false"/>
          <w:i w:val="false"/>
          <w:color w:val="000000"/>
          <w:sz w:val="28"/>
        </w:rPr>
        <w:t>
      2. Әлеуметтік қолдауды тағайындауды уәкілетті орган – "Шалқар аудандық жұмыспен қамту және әлеуметтік бағдарламалар бөлімі" мемлекеттік мекемесі жүзеге асырады.</w:t>
      </w:r>
    </w:p>
    <w:bookmarkEnd w:id="6"/>
    <w:p>
      <w:pPr>
        <w:spacing w:after="0"/>
        <w:ind w:left="0"/>
        <w:jc w:val="left"/>
      </w:pPr>
      <w:r>
        <w:rPr>
          <w:rFonts w:ascii="Times New Roman"/>
          <w:b/>
          <w:i w:val="false"/>
          <w:color w:val="000000"/>
        </w:rPr>
        <w:t xml:space="preserve"> 2. Әлеуметтік қолдау көрсету тәртібі</w:t>
      </w:r>
    </w:p>
    <w:bookmarkStart w:name="z10" w:id="7"/>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ұйымдардың бірінші басшылары бекіткен жиынтық тізімдердің негізінде, мамандардан өтініш талап етпестен әлеуметтік қолдау көрсетіледі.</w:t>
      </w:r>
    </w:p>
    <w:bookmarkEnd w:id="7"/>
    <w:bookmarkStart w:name="z11" w:id="8"/>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8"/>
    <w:p>
      <w:pPr>
        <w:spacing w:after="0"/>
        <w:ind w:left="0"/>
        <w:jc w:val="left"/>
      </w:pPr>
      <w:r>
        <w:rPr>
          <w:rFonts w:ascii="Times New Roman"/>
          <w:b/>
          <w:i w:val="false"/>
          <w:color w:val="000000"/>
        </w:rPr>
        <w:t xml:space="preserve"> 3. Әлеуметтік қолдау көрсету мөлшері</w:t>
      </w:r>
    </w:p>
    <w:bookmarkStart w:name="z12" w:id="9"/>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9"/>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Start w:name="z13" w:id="10"/>
    <w:p>
      <w:pPr>
        <w:spacing w:after="0"/>
        <w:ind w:left="0"/>
        <w:jc w:val="both"/>
      </w:pPr>
      <w:r>
        <w:rPr>
          <w:rFonts w:ascii="Times New Roman"/>
          <w:b w:val="false"/>
          <w:i w:val="false"/>
          <w:color w:val="000000"/>
          <w:sz w:val="28"/>
        </w:rPr>
        <w:t>
      6. Әлеуметтік қолдау төменгі жағдайларда тоқтатылады:</w:t>
      </w:r>
    </w:p>
    <w:bookmarkEnd w:id="10"/>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 Шалқар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 төлеу көрсетілген жағдайлар туындаған айдан бастап тоқтатылады.</w:t>
      </w:r>
    </w:p>
    <w:bookmarkStart w:name="z14" w:id="11"/>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