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6264" w14:textId="1766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10 қыркүйектегі № 524 шешімі. Ақтөбе облысының Әділет департаментінде 2020 жылғы 18 қыркүйекте № 7444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Шалқар ауданында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Шалқар аудандық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10 қыркүйектегі № 524 шешіміне 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Жиналыстар, митингілер, пикеттеу ұйымдастыру және өткізу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орындар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шекті толу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Көтібарұлы және І. Үргенішбаев көшелерінің қиылысындағы І. Үргенішбаев ескерткішінің алды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жасанды жарықтандыру;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 энергиясын қосуға арналған нүкте;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адамнан артық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Көтібарұлы көшесі бойында орналасқан, "Шалқар аудандық тарихи-өлкетану мұражайы" мемлекеттік мекемесі ғимаратының алдында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жасанды жарықтандыру;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 энергиясын қосуға арналған нүкте;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адамнан артық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ұйымдастыру және өткізу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орындар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шекті толу нормасы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тас жолынан, әрі қарай А.Жұбанов көшесінің бойымен Е.Көтібарұлы және І.Үргенішбаев көшелерінің қиылысына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ұзақтығы 1 километр 700 метрді құрайды;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көшелер бойы жарықтандырылған;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адамнан артық емес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Молдағұлова және Е. Көтібарұлы көшелерінің қиылысынан, әрі қарай Е. Көтібарұлы көшесінің бойымен Желтоқсан көшесіне дейін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ұзақтығы 990 метрді құрайды;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көшелер бойы жарықтандырылған;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 (қоқыс үшін жәшіктері);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адамнан артық емес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 және өткізу үшін арнайы орындарды пайдалану тәртібі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Бейбіт жиналыстарды ұйымдастыру және өткізу үшін арнайы орындары пайдаланудың осы тәртібі (бұдан әрі - Тәртіп) Қазақстан Республикасының 2020 жылғы 25 мамырдағы "Қазақстан Республикасында бейбіт жиналыстарды ұйымдастыру және өткізу тәртібі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Заң) негізінде әзірленді және бейбіт жиналыстарды ұйымдастыру және өткізу үшін арнайы орындарды пайдалану тәртібін айқындайды.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жиналыстарды ұйымдастыру және өткізу үшін арнайы орындар жалпыға ортақ пайдаланылатын орын болып табылады және бейбіт жиналыстар өткізу үшін Шалқар ауданының жергілікті өкілді органымен айқындалды.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өткізуге арналған арнайы орындарда - сипатына қарай бейбіт, күш қолданылмайтын және қаруланбайтын, мемлекеттік қауіпсіздік, қоғамдық тәртіп, денсаулық сақтау, халықтың имандылығын, басқа адамдардың құқықтары мен бостандықтарын қорғау мүдделеріне қатер төндірмейтін жария іс-шаралар өткізіледі.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өткізуге арналған арнайы орындарда қолданыстағы Заңды бұза отырып, жиналыс, митинг, демонстрация, шеру және пикеттеу өткізуге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Төтенше, соғыс жағдайы немесе терроризмге қарсы операцияның құқықтық режимі енгізілген кезде олардың қолданылу кезеңінде бейбіт жиналыстар өткізуге "Төтенше жағдай туралы", "Соғыс жағдайы туралы" және "Терроризмге қарсы іс-қимыл туралы" Қазақстан Республикасының заңдарында белгіленген тәртіппен тыйым салынуы немесе шектеу қойылуы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жергілікті уақыт бойынша сағат 9-дан ерте бастауға және сағат 20-дан кеш аяқтауға болмайды.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реттелмеген қатынастар Қазақстан Республикасының қолданыстағы заңнамасына сәйкес реттеледі.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10 қыркүйектегі № 524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ауданындағы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Ақтөбе облысы Шалқар аудандық мәслихатының 16.02.2024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мынадай объектілердің іргелес жатқан аумақтарының шекарасынан 800 метр қашықтықта: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