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629e" w14:textId="1316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сервитутын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2020 жылғы 24 қыркүйектегі № 210 қаулысы. Ақтөбе облысының Әділет департаментінде 2020 жылғы 28 қыркүйекте № 7496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 әкімдігі ҚАУЛЫ ЕТЕДІ:</w:t>
      </w:r>
    </w:p>
    <w:bookmarkEnd w:id="0"/>
    <w:bookmarkStart w:name="z3" w:id="1"/>
    <w:p>
      <w:pPr>
        <w:spacing w:after="0"/>
        <w:ind w:left="0"/>
        <w:jc w:val="both"/>
      </w:pPr>
      <w:r>
        <w:rPr>
          <w:rFonts w:ascii="Times New Roman"/>
          <w:b w:val="false"/>
          <w:i w:val="false"/>
          <w:color w:val="000000"/>
          <w:sz w:val="28"/>
        </w:rPr>
        <w:t>
      1. Шалқар ауданы Бершүгір ауылдық округі аумағында орналасқан жалпы алаңы 0,084 гектар жер учаскесіне жер пайдаланушылардан алып қоймай, "Жартас Недра" жауапкершілігі шектеулі серіктестігімен пайдалы қазбаларды барлау үшін, 2020 жылдың 30 қыркүйегіне дейінгі мерзімге қауымдық сервитуты белгіленсін.</w:t>
      </w:r>
    </w:p>
    <w:bookmarkEnd w:id="1"/>
    <w:bookmarkStart w:name="z4" w:id="2"/>
    <w:p>
      <w:pPr>
        <w:spacing w:after="0"/>
        <w:ind w:left="0"/>
        <w:jc w:val="both"/>
      </w:pPr>
      <w:r>
        <w:rPr>
          <w:rFonts w:ascii="Times New Roman"/>
          <w:b w:val="false"/>
          <w:i w:val="false"/>
          <w:color w:val="000000"/>
          <w:sz w:val="28"/>
        </w:rPr>
        <w:t>
      2. "Шалқар аудандық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