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2fa9" w14:textId="7a32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418 "2020-2022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қарашадағы № 558 шешімі. Ақтөбе облысының Әділет департаментінде 2020 жылғы 6 қарашада № 7593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418 "2020-2022 жылдарға арналған Жаңақоныс ауылдық округ бюджетін бекіту туралы" (нормативтік құқықтық актілерді мемлекеттік тіркеу Тізілімінде № 6705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"41047,1" сандары "42613,1"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"882,0" сандары "905,9"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"757,1" сандары "733,2"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"39408,0" сандары "40974,0"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"41047,1" сандары "42613,1"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Жаңақоныс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15363,0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және елді мекендерді көркейтуге – 1498,0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сомасын бөлу Жаңақоныс ауылдық округі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қарашадағы № 558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