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31622" w14:textId="e7316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2019 жылғы 25 желтоқсандағы № 404 "2020-2022 жылдарға арналған Шалқар аудандық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2020 жылғы 14 желтоқсандағы № 599 шешімі. Ақтөбе облысының Әділет департаментінде 2020 жылғы 15 желтоқсанда № 7799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2019 жылғы 25 желтоқсандағы № 404 "2020-2022 жылдарға арналған Шалқар аудандық бюджетін бекіту туралы" (нормативтік құқықтық актілерді мемлекеттік тіркеу Тізілімінде № 6610 тіркелген, 2019 жылы 31 желтоқсанда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"13957156,8" сандары "13817142,8"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"5523,6" сандары "5522,6"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"11114071,8" сандары "10974058,8"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"14847475,4" сандары "14619461,4"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(профицит) - "-1307979,6" сандары "-1219979,6"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- "1307979,6" сандары "1219979,6"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"1025940,9" сандары "937940,9"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алтыншы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"288651,0" сандары "278951,0"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"421572,0" сандары "376249,0"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тоғызыншы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"33850,0" сандары "10133,0"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оныншы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"179551,0" сандары "177031,0"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екінші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"20116,0" сандары "15872,0"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үшінші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"3646,0" сандары "2642,0"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бесінші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"8419,0" сандары "5644,0"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алтыншы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"8204,0" сандары "4102,0"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жетінші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"5527,0" сандары "4376,0"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жиырма бірінші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"167700,0" сандары "148365,0"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жиырма төртінші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"26099,0" сандары "13049,0"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"1020516,9" сандары "932516,9"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"118361,0" сандары "106469,0"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тоғызыншы абзац алынып тасталсын.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"Шалқар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Шалқар аудандық мәслихатының интернет-ресурсында орналастыруды қамтамасыз етсін.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Былқайыр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2020 жылғы 14 желтоқсандағы № 599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2019 жылғы 25 желтоқсандағы № 404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Шалқар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849"/>
        <w:gridCol w:w="1153"/>
        <w:gridCol w:w="1255"/>
        <w:gridCol w:w="5069"/>
        <w:gridCol w:w="31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13817142,8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2809394,4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305355,0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302063,0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2080812,4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2080531,4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кредиттер бойынша сыйақылар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10974058,8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 ауылдық округтардың бюджеттерінен трансферттер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10971558,0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10971558,0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14619461,4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392996,7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218460,7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28935,5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28702,9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189525,2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151838,0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37627,2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26320,9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26320,9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26320,9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93276,1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93276,1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56351,1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9374068,8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312654,9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312654,9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40270,1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272384,8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7740201,5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7092831,5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6581431,8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511399,7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586949,0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586949,0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1321212,4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1321212,4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29703,5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81287,6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олимпиадаларын, мектептен тыс іс-шараларды өткізу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9820,6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364546,7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743577,0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1019588,2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150614,0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142779,0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142779,0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832258,2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832258,2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532042,4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15742,4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110960,0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71524,0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44746,4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1526034,1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шаруашылығы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728237,4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728237,4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97245,1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585667,2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740885,9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740885,9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240704,0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пайдлануды ұйымдастыру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7942,2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450283,7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Елді- мекендерді көркейту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56910,8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56910,8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56910,8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517137,9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253091,3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201812,7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201812,7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51278,6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51278,6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13314,1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141127,0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129327,0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128327,0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107481,6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27331,3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73530,2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30238,6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30238,6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21735,3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маңыза бар, 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Мамандардың әлеуметтік қолдау көрсету жөніндегі шараларды іске асыру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44835,6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44835,6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44835,6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44835,6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590016,6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590016,6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590016,6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автомобиль жолдарын және елді-мекендердің көшелерін күрделі және орташа жөндеу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583015,9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335327,9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13514,5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13514,5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321813,4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10993,4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10993,4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310820,0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- 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139806,0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– 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171014,0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695456,0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695456,0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695456,0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327073,0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422621,0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417197,0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417197,0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417197,0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417197,0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(профицит)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-1219979,6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(профицитті пайдалану)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1219979,6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937940,9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937940,9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937940,9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286998,7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286998,7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286998,7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