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3cbde" w14:textId="183c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Шалқар қалалық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29 желтоқсандағы № 611 шешімі. Ақтөбе облысының Әділет департаментінде 2020 жылғы 30 желтоқсанда № 7884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Шалқар қалалық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500458,0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66174,1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585,9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433698,0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508951,3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-8493,3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8493,3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8493,3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Шалқар аудандық мәслихатының 15.12.2021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Шалқар қалалық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салығы,оның ішінде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жұмыстарға және қызметтерге салынатын ішкі салықтар,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 сыртқы (көрнекі) жарнаманы орналастыру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 үшін салған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басқа да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басқа да салықтық емес түсімдер.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2020 жылғы 2 желтоқсандағы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2021 жылғы 1 қаңтардан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- 34302 теңге болып белгіленгені ескерілсін.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Шалқар аудандық мәслихатының 2020 жылғы 22 желтоқсандағы № 605 "2021-2023 жылдарға арналған Шалқар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қалалық бюджетке 2021 жылға берілетін субвенция көлемі 52821,0 мың теңге сомасында көзделсін.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қалалық бюджетке аудандық бюджеттен мынадай ағымдағы нысаналы трансферттер түскені көзделсін: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қаланы көркейтуге – 57246,7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күтіп-ұстауға және жөндеуге – 307929,3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Шалқар қаласы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Ақтөбе облысы Шалқар аудандық мәслихатының 15.12.2021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2021 жылға арналған қалалық бюджетке облыстық бюджеттен мемлекеттік қызметкерлерге еңбекақы төлеуді жаңа жүйесіне енгізуге 15701,0 мың теңге ағымдағы нысаналы трансферт бөлінгені ескерілсін.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 тармақпен толықтырылды - Ақтөбе облысы Шалқар аудандық мәслихатының 15.09.2021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енгізіледі); жаңа редакцияда - Ақтөбе облысы Шалқар аудандық мәслихатының 23.11.2021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2021 жылға арналған қалалық бюджетті атқару процесінде секвестрлеуге жатпайтын жергілікті бюджеттік бағдарламалардың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"Шалқар аудандық мәслихатының аппараты" мемлекеттік мекемесі заңнамада белгіленген тәртіппен: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2021 жылдың 1 қаңтарынан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Шамбалаев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29 желтоқсандағы № 611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Шалқар қалалық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Шалқар аудандық мәслихатының 15.12.2021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29 желтоқсандағы № 611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Шалқар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29 желтоқсандағы № 611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Шалқар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29 желтоқсандағы № 611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бюджетті атқару процесінде секвестрлеуге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