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96bc" w14:textId="3fc96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Шетырғыз ауылдық округі әкімінің 2020 жылғы 2 қыркүйектегі № 11 шешімі. Ақтөбе облысының Әділет департаментінде 2020 жылғы 4 қыркүйекте № 7399 болып тіркелді. Күші жойылды - Ақтөбе облысы Шалқар ауданы Шетырғыз ауылдық округі әкімінің 2020 жылғы 18 қарашадағы № 15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Шалқар ауданы Шетырғыз ауылдық округі әкімінің 18.11.2020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Министрлігінің ветеринариялық бақылау және қадағалау Комитетінің Шалқар аудандық аумақтық инспекциясы басшысының 2020 жылғы 24 тамыздағы № 16-8/91 ұсынысы негізінде, Шетырғыз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 арасында бруцеллез ауруының анықталуына байланысты, Шетырғыз ауылдық округінде орналасқан "Елеукен" шаруа қожалығы аумағында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Шалқар ауданы Шетырғыз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Шалқар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Шетырғыз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Табынбеков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