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9a6f4" w14:textId="2f9a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2020 жылғы 9 қаңтардағы № 44-265 "Текелі қаласының ауылдық округінің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2020 жылғы 20 желтоқсандағы № 55-326 шешімі. Алматы облысы Әділет департаментінде 2020 жылы 23 желтоқсанда № 5831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Текелі қалалық мәслихатының "Текелі қаласының ауылдық округінің 2020-2022 жылдарға арналған бюджеті туралы" 2020 жылғы 9 қаңтардағы № 44-265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5400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17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Рудничный ауылдық округінің бюджеті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24 168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1 592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22 576 мың теңге, оның ішінде: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5 835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субвенциялар 16 741 мың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24 168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Текелі қалалық мәслихатының "Бюджет және экономика мәселесі бойынша" тұрақты комиссиясына жүктелсін.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Нусупов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Кубрак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20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55-326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44-265 шешіміне 1-қосымша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Рудничный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  <w:bookmarkEnd w:id="2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71"/>
        <w:gridCol w:w="571"/>
        <w:gridCol w:w="571"/>
        <w:gridCol w:w="5493"/>
        <w:gridCol w:w="45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1"/>
        <w:gridCol w:w="511"/>
        <w:gridCol w:w="511"/>
        <w:gridCol w:w="6209"/>
        <w:gridCol w:w="4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6"/>
        <w:gridCol w:w="466"/>
        <w:gridCol w:w="7218"/>
        <w:gridCol w:w="36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