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403e0" w14:textId="ad403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2019 жылғы 27 желтоқсандағы № 58-248 "Балқаш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2020 жылғы 9 желтоқсандағы № 72-191 шешімі. Алматы облысы Әділет департаментінде 2020 жылы 11 желтоқсанда № 5815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аудандық мәслихатының "Балқаш ауданының 2020-2022 жылдарға арналған бюджеті туралы" 2019 жылғы 27 желтоқсандағы № 58-248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5391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15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аудандық бюджеті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9 693 360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375 112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14 920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3 029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9 300 299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3 537 433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1 332 005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4 430 861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10 336 924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15 152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49 312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34 160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658 716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658 716 мың теңге.".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Балқаш аудандық мәслихатының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2020 жылдың 1 қаңтарынан бастап қолданысқа енгiзiледі.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желтоқсаны № 72-191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2019 жылғы 27 желтоқсандағы № 58-248 шешіміне 1-қосымша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"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9693360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375112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120159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120159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109752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мәндi iс-әрекеттердi жасағаны және (немесе) оған уәкiлеттiгi бар мемлекеттiк органдар немесе лауазымды адамдар құжаттар бергені үшін алатын мiндеттi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меншiгiнен түсетiн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салынатын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9300299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9300299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62"/>
        <w:gridCol w:w="1186"/>
        <w:gridCol w:w="1186"/>
        <w:gridCol w:w="5747"/>
        <w:gridCol w:w="27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"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10336924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234643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123810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бюджетiн орындау және ауданның (облыстық маңызы бар қаланың)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5509633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696420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313414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313414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объектілерін салу және реконструкциялау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3968830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3885699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бiлiм беру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3827906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844383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844383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89858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656836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574184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143153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143153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143153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394349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394349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243135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іске асыру және жұмыспен қамтуды қамтамасыз етусаласындағы мемлекеттiк саясатты iске асыру жөнiндегi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1609165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1146285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955714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салу, реконструкциялау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356578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599136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191711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016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058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426076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426076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399368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560716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317688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307680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1245447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1235905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1235905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1171535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498833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498833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498833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436611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Мамандарды әлеуметтік қолдау шараларын іске асыру үшін бюджеттік кредиттер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"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болатын операциялар бойынша сальдо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350"/>
        <w:gridCol w:w="517"/>
        <w:gridCol w:w="517"/>
        <w:gridCol w:w="4312"/>
        <w:gridCol w:w="4088"/>
      </w:tblGrid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604"/>
        <w:gridCol w:w="1034"/>
        <w:gridCol w:w="4157"/>
        <w:gridCol w:w="44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"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-658716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658716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1144103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1144103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1144103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