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510b" w14:textId="fd75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2020 жылғы 29 сәуірдегі № 70-327 шешімі. Алматы облысы Әділет департаментінде 2020 жылы 6 мамырда № 5520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Жамбыл аудандық мәслихаты аппаратының басшысы Т. Бейсембаевқа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2020 жылдың 1 қаңтарынан бастап қолданысқа енгізілетін қосымшасының 2 және 3- тармақтарын қоспағанда, алғашқы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Чажабаев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"29" сәуірдегі № 70-327 шешіміне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аудандық мәслихатының күші жойылды деп танылатын кейбір шешімдерінің тізбесі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ауданындағы аз қамтылған отбасыларға (азаматтарға) тұрғын үй көмегін көрсетудің мөлшерін және тәртібін айқындау туралы" 2018 жылғы 21 маусымдағы № 39-188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10 шілдесінде Қазақстан Республикасы нормативтік құқықтық актілерінің эталондық бақылау банкінде жарияланған);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ауданы бойынша бірыңғай тіркелген салықтың мөлшерлемелерін белгілеу туралы" 2019 жылғы 25 қаңтардағы № 49-232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5047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11 ақпанында Қазақстан Республикасы нормативтік құқықтық актілерінің эталондық бақылау банкінде жарияланған);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"Жамбыл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2019 жылғы 28 қарашадағы № 62-286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09 желтоқсанында Қазақстан Республикасы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