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a881" w14:textId="895a8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шалғайдағы елдi мекендерде тұратын балаларды жалпы бiлiм беретiн мектептерге тасымалдаудың схемасы мен тәртібін бекіту туралы</w:t>
      </w:r>
    </w:p>
    <w:p>
      <w:pPr>
        <w:spacing w:after="0"/>
        <w:ind w:left="0"/>
        <w:jc w:val="both"/>
      </w:pPr>
      <w:r>
        <w:rPr>
          <w:rFonts w:ascii="Times New Roman"/>
          <w:b w:val="false"/>
          <w:i w:val="false"/>
          <w:color w:val="000000"/>
          <w:sz w:val="28"/>
        </w:rPr>
        <w:t>Алматы облысы Жамбыл ауданы әкімдігінің 2020 жылғы 16 қазандағы № 261 қаулысы. Алматы облысы Әділет департаментінде 2020 жылы 19 қазанда № 5713 болып тіркелді</w:t>
      </w:r>
    </w:p>
    <w:p>
      <w:pPr>
        <w:spacing w:after="0"/>
        <w:ind w:left="0"/>
        <w:jc w:val="both"/>
      </w:pPr>
      <w:bookmarkStart w:name="z7" w:id="0"/>
      <w:r>
        <w:rPr>
          <w:rFonts w:ascii="Times New Roman"/>
          <w:b w:val="false"/>
          <w:i w:val="false"/>
          <w:color w:val="000000"/>
          <w:sz w:val="28"/>
        </w:rPr>
        <w:t xml:space="preserve">
      "Автомобиль көлігі туралы" 2003 жылғы 4 шілдедегі Қазақстан Республикасы Заңының 14-бабының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26 наурыздағы </w:t>
      </w:r>
      <w:r>
        <w:rPr>
          <w:rFonts w:ascii="Times New Roman"/>
          <w:b w:val="false"/>
          <w:i w:val="false"/>
          <w:color w:val="000000"/>
          <w:sz w:val="28"/>
        </w:rPr>
        <w:t>№ 349</w:t>
      </w:r>
      <w:r>
        <w:rPr>
          <w:rFonts w:ascii="Times New Roman"/>
          <w:b w:val="false"/>
          <w:i w:val="false"/>
          <w:color w:val="000000"/>
          <w:sz w:val="28"/>
        </w:rPr>
        <w:t xml:space="preserve"> "Автомобиль көлігімен жолаушылар мен багажды тасымалдау қағидаларын бекіту туралы" (Нормативтік құқықтық актілерді мемлекеттік тіркеу тізілімінде № 11550 тіркелген) бұйрығына сәйкес, Жамбыл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Жамбыл ауданының шалғайдағы елдi мекендерде тұратын балаларды жалпы бiлiм беретiн мектептерге тасымалдаудың тәртiбi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бекiтiлсiн.</w:t>
      </w:r>
    </w:p>
    <w:bookmarkEnd w:id="1"/>
    <w:bookmarkStart w:name="z9" w:id="2"/>
    <w:p>
      <w:pPr>
        <w:spacing w:after="0"/>
        <w:ind w:left="0"/>
        <w:jc w:val="both"/>
      </w:pPr>
      <w:r>
        <w:rPr>
          <w:rFonts w:ascii="Times New Roman"/>
          <w:b w:val="false"/>
          <w:i w:val="false"/>
          <w:color w:val="000000"/>
          <w:sz w:val="28"/>
        </w:rPr>
        <w:t xml:space="preserve">
      2. Жамбыл ауданының шалғайдағы елдi мекендерде тұратын балаларды жалпы бiлiм беретiн мектептерге тасымалдаудың схемалары осы қаулының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-қосымшаларына сәйкес бекiтiлсiн.</w:t>
      </w:r>
    </w:p>
    <w:bookmarkEnd w:id="2"/>
    <w:bookmarkStart w:name="z10" w:id="3"/>
    <w:p>
      <w:pPr>
        <w:spacing w:after="0"/>
        <w:ind w:left="0"/>
        <w:jc w:val="both"/>
      </w:pPr>
      <w:r>
        <w:rPr>
          <w:rFonts w:ascii="Times New Roman"/>
          <w:b w:val="false"/>
          <w:i w:val="false"/>
          <w:color w:val="000000"/>
          <w:sz w:val="28"/>
        </w:rPr>
        <w:t xml:space="preserve">
      3. Жамбыл ауданы әкімдігінің "Жамбыл ауданының шалғайдағы елді мекендерде тұратын балаларды жалпы білім беретін мектептерге тасымалдаудың тәртібі мен схемаларын бекіту туралы" 2019 жылғы 23 қаңтардағы № 11 (Нормативтік құқықтық актілерді мемлекеттік тіркеу тізілімінде </w:t>
      </w:r>
      <w:r>
        <w:rPr>
          <w:rFonts w:ascii="Times New Roman"/>
          <w:b w:val="false"/>
          <w:i w:val="false"/>
          <w:color w:val="000000"/>
          <w:sz w:val="28"/>
        </w:rPr>
        <w:t>№ 5044</w:t>
      </w:r>
      <w:r>
        <w:rPr>
          <w:rFonts w:ascii="Times New Roman"/>
          <w:b w:val="false"/>
          <w:i w:val="false"/>
          <w:color w:val="000000"/>
          <w:sz w:val="28"/>
        </w:rPr>
        <w:t xml:space="preserve"> тіркелген, 2019 жылдың 7 ақпанында Қазақстан Республикасы нормативтік құқықтық актілерінің эталондық бақылау банкінде жарияланған) қаулысының күші жойылды деп танылсын.</w:t>
      </w:r>
    </w:p>
    <w:bookmarkEnd w:id="3"/>
    <w:bookmarkStart w:name="z11" w:id="4"/>
    <w:p>
      <w:pPr>
        <w:spacing w:after="0"/>
        <w:ind w:left="0"/>
        <w:jc w:val="both"/>
      </w:pPr>
      <w:r>
        <w:rPr>
          <w:rFonts w:ascii="Times New Roman"/>
          <w:b w:val="false"/>
          <w:i w:val="false"/>
          <w:color w:val="000000"/>
          <w:sz w:val="28"/>
        </w:rPr>
        <w:t>
      4. Осы қаулының орындалуын бақылау Жамбыл ауданы әкімінің орынбасары Адилбек Камбарұлына жүктелсін.</w:t>
      </w:r>
    </w:p>
    <w:bookmarkEnd w:id="4"/>
    <w:bookmarkStart w:name="z12"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 қаулысына 1-қосымша</w:t>
            </w:r>
          </w:p>
        </w:tc>
      </w:tr>
    </w:tbl>
    <w:bookmarkStart w:name="z16" w:id="6"/>
    <w:p>
      <w:pPr>
        <w:spacing w:after="0"/>
        <w:ind w:left="0"/>
        <w:jc w:val="left"/>
      </w:pPr>
      <w:r>
        <w:rPr>
          <w:rFonts w:ascii="Times New Roman"/>
          <w:b/>
          <w:i w:val="false"/>
          <w:color w:val="000000"/>
        </w:rPr>
        <w:t xml:space="preserve"> Жамбыл ауданының шалғайдағы елдi мекендерде тұратын балаларды жалпы бiлiм беретiн мектептерге тасымалдаудың тәртібі</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1. Жамбыл ауданының шалғайдағы елдi мекендерде тұратын балаларды жалпы бiлiм беретiн мектептерге тасымалдаудың осы тәртібі (бұдан әрі – Тәртіп) "Автомобиль көлiгi туралы" 2003 жылғы 4 шілдедегі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сондай-ақ Қазақстан Республикасы Инвестициялар және даму министрінің міндетін атқарушының 2015 жылғы 26 наурыздағы </w:t>
      </w:r>
      <w:r>
        <w:rPr>
          <w:rFonts w:ascii="Times New Roman"/>
          <w:b w:val="false"/>
          <w:i w:val="false"/>
          <w:color w:val="000000"/>
          <w:sz w:val="28"/>
        </w:rPr>
        <w:t>№ 349</w:t>
      </w:r>
      <w:r>
        <w:rPr>
          <w:rFonts w:ascii="Times New Roman"/>
          <w:b w:val="false"/>
          <w:i w:val="false"/>
          <w:color w:val="000000"/>
          <w:sz w:val="28"/>
        </w:rPr>
        <w:t xml:space="preserve"> "Автомобиль көлігімен жолаушылар мен багажды тасымалдау қағидаларын бекіту туралы" (Нормативтік құқықтық актілерді мемлекеттік тіркеу тізілімінде № 11550 тіркелген) бұйрығына сәйкес әзірленген (бұдан әрі – Қағидалар).</w:t>
      </w:r>
    </w:p>
    <w:bookmarkEnd w:id="8"/>
    <w:bookmarkStart w:name="z19" w:id="9"/>
    <w:p>
      <w:pPr>
        <w:spacing w:after="0"/>
        <w:ind w:left="0"/>
        <w:jc w:val="left"/>
      </w:pPr>
      <w:r>
        <w:rPr>
          <w:rFonts w:ascii="Times New Roman"/>
          <w:b/>
          <w:i w:val="false"/>
          <w:color w:val="000000"/>
        </w:rPr>
        <w:t xml:space="preserve"> 2. Балаларды тасымалдау тәртібі</w:t>
      </w:r>
    </w:p>
    <w:bookmarkEnd w:id="9"/>
    <w:bookmarkStart w:name="z20" w:id="10"/>
    <w:p>
      <w:pPr>
        <w:spacing w:after="0"/>
        <w:ind w:left="0"/>
        <w:jc w:val="both"/>
      </w:pPr>
      <w:r>
        <w:rPr>
          <w:rFonts w:ascii="Times New Roman"/>
          <w:b w:val="false"/>
          <w:i w:val="false"/>
          <w:color w:val="000000"/>
          <w:sz w:val="28"/>
        </w:rPr>
        <w:t>
      2. Балаларды тасымалдау осы Қағидалардың талаптарына сәйкес жабдықталған автобустармен, шағын автобустармен және әрбiр балаға отыратын жеке орын берiле отырып жүзеге асырылады.</w:t>
      </w:r>
    </w:p>
    <w:bookmarkEnd w:id="10"/>
    <w:bookmarkStart w:name="z21" w:id="11"/>
    <w:p>
      <w:pPr>
        <w:spacing w:after="0"/>
        <w:ind w:left="0"/>
        <w:jc w:val="both"/>
      </w:pPr>
      <w:r>
        <w:rPr>
          <w:rFonts w:ascii="Times New Roman"/>
          <w:b w:val="false"/>
          <w:i w:val="false"/>
          <w:color w:val="000000"/>
          <w:sz w:val="28"/>
        </w:rPr>
        <w:t>
      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bookmarkEnd w:id="11"/>
    <w:bookmarkStart w:name="z22" w:id="12"/>
    <w:p>
      <w:pPr>
        <w:spacing w:after="0"/>
        <w:ind w:left="0"/>
        <w:jc w:val="both"/>
      </w:pPr>
      <w:r>
        <w:rPr>
          <w:rFonts w:ascii="Times New Roman"/>
          <w:b w:val="false"/>
          <w:i w:val="false"/>
          <w:color w:val="000000"/>
          <w:sz w:val="28"/>
        </w:rPr>
        <w:t>
      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2"/>
    <w:bookmarkStart w:name="z23" w:id="13"/>
    <w:p>
      <w:pPr>
        <w:spacing w:after="0"/>
        <w:ind w:left="0"/>
        <w:jc w:val="both"/>
      </w:pPr>
      <w:r>
        <w:rPr>
          <w:rFonts w:ascii="Times New Roman"/>
          <w:b w:val="false"/>
          <w:i w:val="false"/>
          <w:color w:val="000000"/>
          <w:sz w:val="28"/>
        </w:rPr>
        <w:t>
      5. Балаларды тасымалдау бойынша қызмет көрсетуге тапсырыс берушi (бұдан әрі – тапсырыс берушi) балаларды арнайы тасымалдауды ұйымдастыруға жауапты заңды немесе жеке тұлғалар болуы мүмкiн.</w:t>
      </w:r>
    </w:p>
    <w:bookmarkEnd w:id="13"/>
    <w:bookmarkStart w:name="z24" w:id="14"/>
    <w:p>
      <w:pPr>
        <w:spacing w:after="0"/>
        <w:ind w:left="0"/>
        <w:jc w:val="both"/>
      </w:pPr>
      <w:r>
        <w:rPr>
          <w:rFonts w:ascii="Times New Roman"/>
          <w:b w:val="false"/>
          <w:i w:val="false"/>
          <w:color w:val="000000"/>
          <w:sz w:val="28"/>
        </w:rPr>
        <w:t>
      6. Тапсырыс берушi оларға ұқсас қызмет көрсету мүмкiндiгi ұсынылған жағдайда тасымалдаушының функцияларын дербес орындауы мүмкiн.</w:t>
      </w:r>
    </w:p>
    <w:bookmarkEnd w:id="14"/>
    <w:bookmarkStart w:name="z25" w:id="15"/>
    <w:p>
      <w:pPr>
        <w:spacing w:after="0"/>
        <w:ind w:left="0"/>
        <w:jc w:val="both"/>
      </w:pPr>
      <w:r>
        <w:rPr>
          <w:rFonts w:ascii="Times New Roman"/>
          <w:b w:val="false"/>
          <w:i w:val="false"/>
          <w:color w:val="000000"/>
          <w:sz w:val="28"/>
        </w:rPr>
        <w:t xml:space="preserve">
      Бұл жағдайда тапсырыс берушi Қағидалардың тасымалдаушыларға қатысты талаптарын орындайды. </w:t>
      </w:r>
    </w:p>
    <w:bookmarkEnd w:id="15"/>
    <w:bookmarkStart w:name="z26" w:id="16"/>
    <w:p>
      <w:pPr>
        <w:spacing w:after="0"/>
        <w:ind w:left="0"/>
        <w:jc w:val="both"/>
      </w:pPr>
      <w:r>
        <w:rPr>
          <w:rFonts w:ascii="Times New Roman"/>
          <w:b w:val="false"/>
          <w:i w:val="false"/>
          <w:color w:val="000000"/>
          <w:sz w:val="28"/>
        </w:rPr>
        <w:t>
      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p>
    <w:bookmarkEnd w:id="16"/>
    <w:bookmarkStart w:name="z27" w:id="17"/>
    <w:p>
      <w:pPr>
        <w:spacing w:after="0"/>
        <w:ind w:left="0"/>
        <w:jc w:val="both"/>
      </w:pPr>
      <w:r>
        <w:rPr>
          <w:rFonts w:ascii="Times New Roman"/>
          <w:b w:val="false"/>
          <w:i w:val="false"/>
          <w:color w:val="000000"/>
          <w:sz w:val="28"/>
        </w:rPr>
        <w:t>
      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p>
    <w:bookmarkEnd w:id="17"/>
    <w:bookmarkStart w:name="z28" w:id="18"/>
    <w:p>
      <w:pPr>
        <w:spacing w:after="0"/>
        <w:ind w:left="0"/>
        <w:jc w:val="both"/>
      </w:pPr>
      <w:r>
        <w:rPr>
          <w:rFonts w:ascii="Times New Roman"/>
          <w:b w:val="false"/>
          <w:i w:val="false"/>
          <w:color w:val="000000"/>
          <w:sz w:val="28"/>
        </w:rPr>
        <w:t>
      Тапсырыс берушi меншiктi көлiгiн тапсырылған автобустарға қосымша бөлу жағдайында тасымалдауға арналған көлiк бiрлiгiнiң бөлiнетiн саны көрсетiледi.</w:t>
      </w:r>
    </w:p>
    <w:bookmarkEnd w:id="18"/>
    <w:bookmarkStart w:name="z29" w:id="19"/>
    <w:p>
      <w:pPr>
        <w:spacing w:after="0"/>
        <w:ind w:left="0"/>
        <w:jc w:val="both"/>
      </w:pPr>
      <w:r>
        <w:rPr>
          <w:rFonts w:ascii="Times New Roman"/>
          <w:b w:val="false"/>
          <w:i w:val="false"/>
          <w:color w:val="000000"/>
          <w:sz w:val="28"/>
        </w:rPr>
        <w:t>
      Өтiнiмге тапсырыс берушi ұйымның басшысы немесе оның орынбасары қол қояды.</w:t>
      </w:r>
    </w:p>
    <w:bookmarkEnd w:id="19"/>
    <w:bookmarkStart w:name="z30" w:id="20"/>
    <w:p>
      <w:pPr>
        <w:spacing w:after="0"/>
        <w:ind w:left="0"/>
        <w:jc w:val="both"/>
      </w:pPr>
      <w:r>
        <w:rPr>
          <w:rFonts w:ascii="Times New Roman"/>
          <w:b w:val="false"/>
          <w:i w:val="false"/>
          <w:color w:val="000000"/>
          <w:sz w:val="28"/>
        </w:rPr>
        <w:t>
      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регламенттелiнедi.</w:t>
      </w:r>
    </w:p>
    <w:bookmarkEnd w:id="20"/>
    <w:bookmarkStart w:name="z31" w:id="21"/>
    <w:p>
      <w:pPr>
        <w:spacing w:after="0"/>
        <w:ind w:left="0"/>
        <w:jc w:val="both"/>
      </w:pP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21"/>
    <w:bookmarkStart w:name="z32" w:id="22"/>
    <w:p>
      <w:pPr>
        <w:spacing w:after="0"/>
        <w:ind w:left="0"/>
        <w:jc w:val="both"/>
      </w:pPr>
      <w:r>
        <w:rPr>
          <w:rFonts w:ascii="Times New Roman"/>
          <w:b w:val="false"/>
          <w:i w:val="false"/>
          <w:color w:val="000000"/>
          <w:sz w:val="28"/>
        </w:rPr>
        <w:t>
      11. Автобусты күтiп тұрған балаларға арналған алаңшалар, олардың жүрiс бөлiгiне шығуын болдырмайтындай жеткiлiктi үлкен болуы тиiс.</w:t>
      </w:r>
    </w:p>
    <w:bookmarkEnd w:id="22"/>
    <w:bookmarkStart w:name="z33" w:id="23"/>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p>
    <w:bookmarkEnd w:id="23"/>
    <w:bookmarkStart w:name="z34" w:id="24"/>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w:t>
      </w:r>
    </w:p>
    <w:bookmarkEnd w:id="24"/>
    <w:bookmarkStart w:name="z35" w:id="25"/>
    <w:p>
      <w:pPr>
        <w:spacing w:after="0"/>
        <w:ind w:left="0"/>
        <w:jc w:val="both"/>
      </w:pPr>
      <w:r>
        <w:rPr>
          <w:rFonts w:ascii="Times New Roman"/>
          <w:b w:val="false"/>
          <w:i w:val="false"/>
          <w:color w:val="000000"/>
          <w:sz w:val="28"/>
        </w:rPr>
        <w:t xml:space="preserve">
      Күзгі-қысқы кезеңде алаңдар қардан, мұздан, кірден тазартылуы тиіс. </w:t>
      </w:r>
    </w:p>
    <w:bookmarkEnd w:id="25"/>
    <w:bookmarkStart w:name="z36" w:id="26"/>
    <w:p>
      <w:pPr>
        <w:spacing w:after="0"/>
        <w:ind w:left="0"/>
        <w:jc w:val="both"/>
      </w:pPr>
      <w:r>
        <w:rPr>
          <w:rFonts w:ascii="Times New Roman"/>
          <w:b w:val="false"/>
          <w:i w:val="false"/>
          <w:color w:val="000000"/>
          <w:sz w:val="28"/>
        </w:rPr>
        <w:t>
      12.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p>
    <w:bookmarkEnd w:id="26"/>
    <w:bookmarkStart w:name="z37" w:id="27"/>
    <w:p>
      <w:pPr>
        <w:spacing w:after="0"/>
        <w:ind w:left="0"/>
        <w:jc w:val="both"/>
      </w:pPr>
      <w:r>
        <w:rPr>
          <w:rFonts w:ascii="Times New Roman"/>
          <w:b w:val="false"/>
          <w:i w:val="false"/>
          <w:color w:val="000000"/>
          <w:sz w:val="28"/>
        </w:rPr>
        <w:t>
      13. Балалардың топтарын көрiнiм жеткiлiксiз жағдайда (тұман, қар жауған, жаңбыр және басқалары), сондай-ақ 22:00-ден бастап 06:00 сағатқа дейiн автобустармен тасымалдауға жол берілмейді.</w:t>
      </w:r>
    </w:p>
    <w:bookmarkEnd w:id="27"/>
    <w:bookmarkStart w:name="z38" w:id="28"/>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bookmarkEnd w:id="28"/>
    <w:bookmarkStart w:name="z39" w:id="29"/>
    <w:p>
      <w:pPr>
        <w:spacing w:after="0"/>
        <w:ind w:left="0"/>
        <w:jc w:val="both"/>
      </w:pPr>
      <w:r>
        <w:rPr>
          <w:rFonts w:ascii="Times New Roman"/>
          <w:b w:val="false"/>
          <w:i w:val="false"/>
          <w:color w:val="000000"/>
          <w:sz w:val="28"/>
        </w:rPr>
        <w:t>
      14. Автобустардың қозғалыс кестесін тасымалдаушы мен тапсырыс беруші келіседі.</w:t>
      </w:r>
    </w:p>
    <w:bookmarkEnd w:id="29"/>
    <w:bookmarkStart w:name="z40" w:id="30"/>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түзетілген болуы тиіс. Кестенің өзгеруі туралы тасымалдаушы тапсырыс берушіге хабарлауы тиіс, ол балаларды дер кезінде хабарландыру бойынша шаралар қабылдайды.</w:t>
      </w:r>
    </w:p>
    <w:bookmarkEnd w:id="30"/>
    <w:bookmarkStart w:name="z41" w:id="31"/>
    <w:p>
      <w:pPr>
        <w:spacing w:after="0"/>
        <w:ind w:left="0"/>
        <w:jc w:val="both"/>
      </w:pPr>
      <w:r>
        <w:rPr>
          <w:rFonts w:ascii="Times New Roman"/>
          <w:b w:val="false"/>
          <w:i w:val="false"/>
          <w:color w:val="000000"/>
          <w:sz w:val="28"/>
        </w:rPr>
        <w:t>
      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p>
    <w:bookmarkEnd w:id="31"/>
    <w:bookmarkStart w:name="z42" w:id="32"/>
    <w:p>
      <w:pPr>
        <w:spacing w:after="0"/>
        <w:ind w:left="0"/>
        <w:jc w:val="both"/>
      </w:pPr>
      <w:r>
        <w:rPr>
          <w:rFonts w:ascii="Times New Roman"/>
          <w:b w:val="false"/>
          <w:i w:val="false"/>
          <w:color w:val="000000"/>
          <w:sz w:val="28"/>
        </w:rPr>
        <w:t>
      16.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p>
    <w:bookmarkEnd w:id="32"/>
    <w:bookmarkStart w:name="z43" w:id="33"/>
    <w:p>
      <w:pPr>
        <w:spacing w:after="0"/>
        <w:ind w:left="0"/>
        <w:jc w:val="both"/>
      </w:pPr>
      <w:r>
        <w:rPr>
          <w:rFonts w:ascii="Times New Roman"/>
          <w:b w:val="false"/>
          <w:i w:val="false"/>
          <w:color w:val="000000"/>
          <w:sz w:val="28"/>
        </w:rPr>
        <w:t>
      17. Балаларды жаппай тасымалдауды жүзеге асыру кезiнде тасымалдаушы тапсырыс берушiден патрульдiк автомобильдi лектерге iлесiп жүруге бөлу туралы Қазақстан Республикасы Ішкі істер министрлігі Әкімшілік полиция комитетінің аумақтық бөлімшелерінің (бұдан әрі – ӘПК) міндетті белгілеу бар жазбаша өтiнiмдi ұсынады. Аталған белгісiз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ӘПК-ні хабардар етедi.</w:t>
      </w:r>
    </w:p>
    <w:bookmarkEnd w:id="33"/>
    <w:bookmarkStart w:name="z44" w:id="34"/>
    <w:p>
      <w:pPr>
        <w:spacing w:after="0"/>
        <w:ind w:left="0"/>
        <w:jc w:val="both"/>
      </w:pPr>
      <w:r>
        <w:rPr>
          <w:rFonts w:ascii="Times New Roman"/>
          <w:b w:val="false"/>
          <w:i w:val="false"/>
          <w:color w:val="000000"/>
          <w:sz w:val="28"/>
        </w:rPr>
        <w:t>
      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p>
    <w:bookmarkEnd w:id="34"/>
    <w:bookmarkStart w:name="z45" w:id="35"/>
    <w:p>
      <w:pPr>
        <w:spacing w:after="0"/>
        <w:ind w:left="0"/>
        <w:jc w:val="both"/>
      </w:pPr>
      <w:r>
        <w:rPr>
          <w:rFonts w:ascii="Times New Roman"/>
          <w:b w:val="false"/>
          <w:i w:val="false"/>
          <w:color w:val="000000"/>
          <w:sz w:val="28"/>
        </w:rPr>
        <w:t>
      19. Балаларды жаппай тасымалдау үшiн автобустарды бөлу кезiнде тасымалдаушы лектердiң үлкенiн тағайындауға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болуы тиiс) тиiс.</w:t>
      </w:r>
    </w:p>
    <w:bookmarkEnd w:id="35"/>
    <w:bookmarkStart w:name="z46" w:id="36"/>
    <w:p>
      <w:pPr>
        <w:spacing w:after="0"/>
        <w:ind w:left="0"/>
        <w:jc w:val="both"/>
      </w:pPr>
      <w:r>
        <w:rPr>
          <w:rFonts w:ascii="Times New Roman"/>
          <w:b w:val="false"/>
          <w:i w:val="false"/>
          <w:color w:val="000000"/>
          <w:sz w:val="28"/>
        </w:rPr>
        <w:t>
      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bookmarkEnd w:id="36"/>
    <w:bookmarkStart w:name="z47" w:id="37"/>
    <w:p>
      <w:pPr>
        <w:spacing w:after="0"/>
        <w:ind w:left="0"/>
        <w:jc w:val="both"/>
      </w:pPr>
      <w:r>
        <w:rPr>
          <w:rFonts w:ascii="Times New Roman"/>
          <w:b w:val="false"/>
          <w:i w:val="false"/>
          <w:color w:val="000000"/>
          <w:sz w:val="28"/>
        </w:rPr>
        <w:t xml:space="preserve">
      21. Нұсқаманы жол қозғалысы қауiпсiздiгiн қамтамасыз етуге немесе тасымалдаушыға тиесiлi көлiк құралдарын пайдалануға жауапты адам жүргiзедi. </w:t>
      </w:r>
    </w:p>
    <w:bookmarkEnd w:id="37"/>
    <w:bookmarkStart w:name="z48" w:id="38"/>
    <w:p>
      <w:pPr>
        <w:spacing w:after="0"/>
        <w:ind w:left="0"/>
        <w:jc w:val="both"/>
      </w:pPr>
      <w:r>
        <w:rPr>
          <w:rFonts w:ascii="Times New Roman"/>
          <w:b w:val="false"/>
          <w:i w:val="false"/>
          <w:color w:val="000000"/>
          <w:sz w:val="28"/>
        </w:rPr>
        <w:t>
      22. Балаларды тасымалдау үшiн мынадай жүргiзушiлерге рұқсат етiледi:</w:t>
      </w:r>
    </w:p>
    <w:bookmarkEnd w:id="38"/>
    <w:bookmarkStart w:name="z49" w:id="39"/>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39"/>
    <w:bookmarkStart w:name="z50" w:id="40"/>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40"/>
    <w:bookmarkStart w:name="z51" w:id="41"/>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End w:id="41"/>
    <w:bookmarkStart w:name="z52" w:id="42"/>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42"/>
    <w:bookmarkStart w:name="z53" w:id="43"/>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End w:id="43"/>
    <w:bookmarkStart w:name="z54" w:id="44"/>
    <w:p>
      <w:pPr>
        <w:spacing w:after="0"/>
        <w:ind w:left="0"/>
        <w:jc w:val="both"/>
      </w:pPr>
      <w:r>
        <w:rPr>
          <w:rFonts w:ascii="Times New Roman"/>
          <w:b w:val="false"/>
          <w:i w:val="false"/>
          <w:color w:val="000000"/>
          <w:sz w:val="28"/>
        </w:rPr>
        <w:t>
      23. Балаларды тасымалдау кезiнде автобустың жүргiзушiсiне рұқсат етілмейді:</w:t>
      </w:r>
    </w:p>
    <w:bookmarkEnd w:id="44"/>
    <w:bookmarkStart w:name="z55" w:id="45"/>
    <w:p>
      <w:pPr>
        <w:spacing w:after="0"/>
        <w:ind w:left="0"/>
        <w:jc w:val="both"/>
      </w:pPr>
      <w:r>
        <w:rPr>
          <w:rFonts w:ascii="Times New Roman"/>
          <w:b w:val="false"/>
          <w:i w:val="false"/>
          <w:color w:val="000000"/>
          <w:sz w:val="28"/>
        </w:rPr>
        <w:t>
      1) сағатына 60 киломметрден артық жылдамдықпен жүруге;</w:t>
      </w:r>
    </w:p>
    <w:bookmarkEnd w:id="45"/>
    <w:bookmarkStart w:name="z56" w:id="46"/>
    <w:p>
      <w:pPr>
        <w:spacing w:after="0"/>
        <w:ind w:left="0"/>
        <w:jc w:val="both"/>
      </w:pPr>
      <w:r>
        <w:rPr>
          <w:rFonts w:ascii="Times New Roman"/>
          <w:b w:val="false"/>
          <w:i w:val="false"/>
          <w:color w:val="000000"/>
          <w:sz w:val="28"/>
        </w:rPr>
        <w:t>
      2) жүру маршрутын өзгертуге;</w:t>
      </w:r>
    </w:p>
    <w:bookmarkEnd w:id="46"/>
    <w:bookmarkStart w:name="z57" w:id="47"/>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47"/>
    <w:bookmarkStart w:name="z58" w:id="48"/>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48"/>
    <w:bookmarkStart w:name="z59" w:id="49"/>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49"/>
    <w:bookmarkStart w:name="z60" w:id="50"/>
    <w:p>
      <w:pPr>
        <w:spacing w:after="0"/>
        <w:ind w:left="0"/>
        <w:jc w:val="both"/>
      </w:pPr>
      <w:r>
        <w:rPr>
          <w:rFonts w:ascii="Times New Roman"/>
          <w:b w:val="false"/>
          <w:i w:val="false"/>
          <w:color w:val="000000"/>
          <w:sz w:val="28"/>
        </w:rPr>
        <w:t>
      6) автобуспен артқа қарай қозғалысты жүзеге асыруға;</w:t>
      </w:r>
    </w:p>
    <w:bookmarkEnd w:id="50"/>
    <w:bookmarkStart w:name="z61" w:id="51"/>
    <w:p>
      <w:pPr>
        <w:spacing w:after="0"/>
        <w:ind w:left="0"/>
        <w:jc w:val="both"/>
      </w:pPr>
      <w:r>
        <w:rPr>
          <w:rFonts w:ascii="Times New Roman"/>
          <w:b w:val="false"/>
          <w:i w:val="false"/>
          <w:color w:val="000000"/>
          <w:sz w:val="28"/>
        </w:rPr>
        <w:t xml:space="preserve">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 </w:t>
      </w:r>
    </w:p>
    <w:bookmarkEnd w:id="51"/>
    <w:bookmarkStart w:name="z62" w:id="52"/>
    <w:p>
      <w:pPr>
        <w:spacing w:after="0"/>
        <w:ind w:left="0"/>
        <w:jc w:val="both"/>
      </w:pPr>
      <w:r>
        <w:rPr>
          <w:rFonts w:ascii="Times New Roman"/>
          <w:b w:val="false"/>
          <w:i w:val="false"/>
          <w:color w:val="000000"/>
          <w:sz w:val="28"/>
        </w:rPr>
        <w:t>
      24.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осы Қағидалар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p>
    <w:bookmarkEnd w:id="52"/>
    <w:bookmarkStart w:name="z63" w:id="53"/>
    <w:p>
      <w:pPr>
        <w:spacing w:after="0"/>
        <w:ind w:left="0"/>
        <w:jc w:val="both"/>
      </w:pPr>
      <w:r>
        <w:rPr>
          <w:rFonts w:ascii="Times New Roman"/>
          <w:b w:val="false"/>
          <w:i w:val="false"/>
          <w:color w:val="000000"/>
          <w:sz w:val="28"/>
        </w:rPr>
        <w:t>
      25.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53"/>
    <w:bookmarkStart w:name="z64" w:id="54"/>
    <w:p>
      <w:pPr>
        <w:spacing w:after="0"/>
        <w:ind w:left="0"/>
        <w:jc w:val="both"/>
      </w:pPr>
      <w:r>
        <w:rPr>
          <w:rFonts w:ascii="Times New Roman"/>
          <w:b w:val="false"/>
          <w:i w:val="false"/>
          <w:color w:val="000000"/>
          <w:sz w:val="28"/>
        </w:rPr>
        <w:t>
      26.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кейін отырғызу алаңында жүргізіледі.</w:t>
      </w:r>
    </w:p>
    <w:bookmarkEnd w:id="54"/>
    <w:bookmarkStart w:name="z65" w:id="55"/>
    <w:p>
      <w:pPr>
        <w:spacing w:after="0"/>
        <w:ind w:left="0"/>
        <w:jc w:val="both"/>
      </w:pPr>
      <w:r>
        <w:rPr>
          <w:rFonts w:ascii="Times New Roman"/>
          <w:b w:val="false"/>
          <w:i w:val="false"/>
          <w:color w:val="000000"/>
          <w:sz w:val="28"/>
        </w:rPr>
        <w:t>
      Көлік құралы жақындаған кезде еріп жүрушілер балалардың оның алдынан жүгіріп шығуына, жүру бөлігінің шетінде топтануына жол бермейді.</w:t>
      </w:r>
    </w:p>
    <w:bookmarkEnd w:id="55"/>
    <w:bookmarkStart w:name="z66" w:id="56"/>
    <w:p>
      <w:pPr>
        <w:spacing w:after="0"/>
        <w:ind w:left="0"/>
        <w:jc w:val="both"/>
      </w:pPr>
      <w:r>
        <w:rPr>
          <w:rFonts w:ascii="Times New Roman"/>
          <w:b w:val="false"/>
          <w:i w:val="false"/>
          <w:color w:val="000000"/>
          <w:sz w:val="28"/>
        </w:rPr>
        <w:t>
      27.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bookmarkEnd w:id="56"/>
    <w:bookmarkStart w:name="z67" w:id="57"/>
    <w:p>
      <w:pPr>
        <w:spacing w:after="0"/>
        <w:ind w:left="0"/>
        <w:jc w:val="both"/>
      </w:pPr>
      <w:r>
        <w:rPr>
          <w:rFonts w:ascii="Times New Roman"/>
          <w:b w:val="false"/>
          <w:i w:val="false"/>
          <w:color w:val="000000"/>
          <w:sz w:val="28"/>
        </w:rPr>
        <w:t xml:space="preserve">
      28.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 </w:t>
      </w:r>
    </w:p>
    <w:bookmarkEnd w:id="57"/>
    <w:bookmarkStart w:name="z68" w:id="58"/>
    <w:p>
      <w:pPr>
        <w:spacing w:after="0"/>
        <w:ind w:left="0"/>
        <w:jc w:val="left"/>
      </w:pPr>
      <w:r>
        <w:rPr>
          <w:rFonts w:ascii="Times New Roman"/>
          <w:b/>
          <w:i w:val="false"/>
          <w:color w:val="000000"/>
        </w:rPr>
        <w:t xml:space="preserve"> 3. Қорытынды</w:t>
      </w:r>
    </w:p>
    <w:bookmarkEnd w:id="58"/>
    <w:bookmarkStart w:name="z69" w:id="59"/>
    <w:p>
      <w:pPr>
        <w:spacing w:after="0"/>
        <w:ind w:left="0"/>
        <w:jc w:val="both"/>
      </w:pPr>
      <w:r>
        <w:rPr>
          <w:rFonts w:ascii="Times New Roman"/>
          <w:b w:val="false"/>
          <w:i w:val="false"/>
          <w:color w:val="000000"/>
          <w:sz w:val="28"/>
        </w:rPr>
        <w:t>
      29. Осы шалғайдағы елді мекендерде тұратын балаларды жалпы білім беретін мектептерге тасымалдау тәртібімен реттелмеген қатынастар Қазақстан Республикасының қолданыстағы заңнамасына сәйкес реттелінеді.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 қаулысына 2-қосымша</w:t>
            </w:r>
          </w:p>
        </w:tc>
      </w:tr>
    </w:tbl>
    <w:bookmarkStart w:name="z71" w:id="60"/>
    <w:p>
      <w:pPr>
        <w:spacing w:after="0"/>
        <w:ind w:left="0"/>
        <w:jc w:val="left"/>
      </w:pPr>
      <w:r>
        <w:rPr>
          <w:rFonts w:ascii="Times New Roman"/>
          <w:b/>
          <w:i w:val="false"/>
          <w:color w:val="000000"/>
        </w:rPr>
        <w:t xml:space="preserve"> Көкдала шалғайдағы елді мекенде тұратын балаларды "Алматы облысы Жамбыл ауданының білім бөлімі" мемлекеттік мекемесінің "Ақсеңгір ауылындағы орта мектеп Көкдала бастауыш мектебімен" коммуналдық мемлекеттік мекемесіне тасымалдаудың</w:t>
      </w:r>
    </w:p>
    <w:bookmarkEnd w:id="60"/>
    <w:bookmarkStart w:name="z72" w:id="61"/>
    <w:p>
      <w:pPr>
        <w:spacing w:after="0"/>
        <w:ind w:left="0"/>
        <w:jc w:val="left"/>
      </w:pPr>
      <w:r>
        <w:rPr>
          <w:rFonts w:ascii="Times New Roman"/>
          <w:b/>
          <w:i w:val="false"/>
          <w:color w:val="000000"/>
        </w:rPr>
        <w:t xml:space="preserve"> СХЕМАСЫ</w:t>
      </w:r>
    </w:p>
    <w:bookmarkEnd w:id="61"/>
    <w:bookmarkStart w:name="z73"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3-қосымша</w:t>
            </w:r>
          </w:p>
        </w:tc>
      </w:tr>
    </w:tbl>
    <w:bookmarkStart w:name="z76" w:id="63"/>
    <w:p>
      <w:pPr>
        <w:spacing w:after="0"/>
        <w:ind w:left="0"/>
        <w:jc w:val="left"/>
      </w:pPr>
      <w:r>
        <w:rPr>
          <w:rFonts w:ascii="Times New Roman"/>
          <w:b/>
          <w:i w:val="false"/>
          <w:color w:val="000000"/>
        </w:rPr>
        <w:t xml:space="preserve"> Сүт товар фирмасы-3 ықшам ауданындағы шалғайдағы елді мекенде тұратын балаларды "Алматы облысы Жамбыл ауданының білім бөлімі" мемлекеттік мекемесінің "Наурызбай батыр Құтпанбетұлы атындағы орта мектебі" коммуналдық мемлекеттік мекемесіне тасымалдаудың</w:t>
      </w:r>
    </w:p>
    <w:bookmarkEnd w:id="63"/>
    <w:bookmarkStart w:name="z77" w:id="64"/>
    <w:p>
      <w:pPr>
        <w:spacing w:after="0"/>
        <w:ind w:left="0"/>
        <w:jc w:val="left"/>
      </w:pPr>
      <w:r>
        <w:rPr>
          <w:rFonts w:ascii="Times New Roman"/>
          <w:b/>
          <w:i w:val="false"/>
          <w:color w:val="000000"/>
        </w:rPr>
        <w:t xml:space="preserve"> СХЕМАСЫ</w:t>
      </w:r>
    </w:p>
    <w:bookmarkEnd w:id="64"/>
    <w:bookmarkStart w:name="z78"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4-қосымша</w:t>
            </w:r>
          </w:p>
        </w:tc>
      </w:tr>
    </w:tbl>
    <w:bookmarkStart w:name="z81" w:id="66"/>
    <w:p>
      <w:pPr>
        <w:spacing w:after="0"/>
        <w:ind w:left="0"/>
        <w:jc w:val="left"/>
      </w:pPr>
      <w:r>
        <w:rPr>
          <w:rFonts w:ascii="Times New Roman"/>
          <w:b/>
          <w:i w:val="false"/>
          <w:color w:val="000000"/>
        </w:rPr>
        <w:t xml:space="preserve"> Бұлақ шалғайдағы елді мекенде тұратын балаларды "Алматы облысы Жамбыл ауданының білім бөлімі" мемлекеттік мекемесінің "Оспанхан Әубәкіров атындағы орта мектеп Бұлақ бастауыш мектебімен" коммуналдық мемлекеттік мекемесіне</w:t>
      </w:r>
    </w:p>
    <w:bookmarkEnd w:id="66"/>
    <w:bookmarkStart w:name="z82" w:id="67"/>
    <w:p>
      <w:pPr>
        <w:spacing w:after="0"/>
        <w:ind w:left="0"/>
        <w:jc w:val="left"/>
      </w:pPr>
      <w:r>
        <w:rPr>
          <w:rFonts w:ascii="Times New Roman"/>
          <w:b/>
          <w:i w:val="false"/>
          <w:color w:val="000000"/>
        </w:rPr>
        <w:t xml:space="preserve"> СХЕМАСЫ</w:t>
      </w:r>
    </w:p>
    <w:bookmarkEnd w:id="67"/>
    <w:bookmarkStart w:name="z83"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5-қосымша</w:t>
            </w:r>
          </w:p>
        </w:tc>
      </w:tr>
    </w:tbl>
    <w:bookmarkStart w:name="z86" w:id="69"/>
    <w:p>
      <w:pPr>
        <w:spacing w:after="0"/>
        <w:ind w:left="0"/>
        <w:jc w:val="left"/>
      </w:pPr>
      <w:r>
        <w:rPr>
          <w:rFonts w:ascii="Times New Roman"/>
          <w:b/>
          <w:i w:val="false"/>
          <w:color w:val="000000"/>
        </w:rPr>
        <w:t xml:space="preserve"> Бірлік шалғайдағы елді мекенде тұратын балаларды "Алматы облысы Жамбыл ауданының білім бөлімі" мемлекеттік мекемесінің "Саурық батыр ауылындағы орта мектеп Бірлік бастауыш мектебімен" коммуналдық мемлекеттік мекемесіне тасымалдаудың</w:t>
      </w:r>
    </w:p>
    <w:bookmarkEnd w:id="69"/>
    <w:bookmarkStart w:name="z87" w:id="70"/>
    <w:p>
      <w:pPr>
        <w:spacing w:after="0"/>
        <w:ind w:left="0"/>
        <w:jc w:val="left"/>
      </w:pPr>
      <w:r>
        <w:rPr>
          <w:rFonts w:ascii="Times New Roman"/>
          <w:b/>
          <w:i w:val="false"/>
          <w:color w:val="000000"/>
        </w:rPr>
        <w:t xml:space="preserve"> СХЕМАСЫ</w:t>
      </w:r>
    </w:p>
    <w:bookmarkEnd w:id="70"/>
    <w:bookmarkStart w:name="z88"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 қаулысына 6-қосымша</w:t>
            </w:r>
          </w:p>
        </w:tc>
      </w:tr>
    </w:tbl>
    <w:bookmarkStart w:name="z90" w:id="72"/>
    <w:p>
      <w:pPr>
        <w:spacing w:after="0"/>
        <w:ind w:left="0"/>
        <w:jc w:val="left"/>
      </w:pPr>
      <w:r>
        <w:rPr>
          <w:rFonts w:ascii="Times New Roman"/>
          <w:b/>
          <w:i w:val="false"/>
          <w:color w:val="000000"/>
        </w:rPr>
        <w:t xml:space="preserve"> Қызылсоқ шалғайдағы елді мекенде тұратын балаларды "Алматы облысы Жамбыл ауданының білім бөлімі" мемлекеттік мекемесінің "Қарасай негізгі орта мектебі мектепке дейінгі шағын орталығымен" коммуналдық мемлекеттік мекемесіне тасымалдаудың</w:t>
      </w:r>
    </w:p>
    <w:bookmarkEnd w:id="72"/>
    <w:bookmarkStart w:name="z91" w:id="73"/>
    <w:p>
      <w:pPr>
        <w:spacing w:after="0"/>
        <w:ind w:left="0"/>
        <w:jc w:val="left"/>
      </w:pPr>
      <w:r>
        <w:rPr>
          <w:rFonts w:ascii="Times New Roman"/>
          <w:b/>
          <w:i w:val="false"/>
          <w:color w:val="000000"/>
        </w:rPr>
        <w:t xml:space="preserve"> СХЕМАСЫ</w:t>
      </w:r>
    </w:p>
    <w:bookmarkEnd w:id="73"/>
    <w:bookmarkStart w:name="z92"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 қаулысына 7-қосымша</w:t>
            </w:r>
          </w:p>
        </w:tc>
      </w:tr>
    </w:tbl>
    <w:bookmarkStart w:name="z94" w:id="75"/>
    <w:p>
      <w:pPr>
        <w:spacing w:after="0"/>
        <w:ind w:left="0"/>
        <w:jc w:val="left"/>
      </w:pPr>
      <w:r>
        <w:rPr>
          <w:rFonts w:ascii="Times New Roman"/>
          <w:b/>
          <w:i w:val="false"/>
          <w:color w:val="000000"/>
        </w:rPr>
        <w:t xml:space="preserve"> Үшбұлақ шалғайдағы елді мекенде тұратын балаларды "Алматы облысы Жамбыл ауданының білім бөлімі" мемлекеттік мекемесінің "Сүйінбай атындағы орта мектеп Үшбұлақ бастауыш мектебімен" коммуналдық мемлекеттік мекемесіне тасымалдаудың</w:t>
      </w:r>
    </w:p>
    <w:bookmarkEnd w:id="75"/>
    <w:bookmarkStart w:name="z95" w:id="76"/>
    <w:p>
      <w:pPr>
        <w:spacing w:after="0"/>
        <w:ind w:left="0"/>
        <w:jc w:val="left"/>
      </w:pPr>
      <w:r>
        <w:rPr>
          <w:rFonts w:ascii="Times New Roman"/>
          <w:b/>
          <w:i w:val="false"/>
          <w:color w:val="000000"/>
        </w:rPr>
        <w:t xml:space="preserve"> СХЕМАСЫ</w:t>
      </w:r>
    </w:p>
    <w:bookmarkEnd w:id="76"/>
    <w:bookmarkStart w:name="z96"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 қаулысына 8-қосымша</w:t>
            </w:r>
          </w:p>
        </w:tc>
      </w:tr>
    </w:tbl>
    <w:bookmarkStart w:name="z98" w:id="78"/>
    <w:p>
      <w:pPr>
        <w:spacing w:after="0"/>
        <w:ind w:left="0"/>
        <w:jc w:val="left"/>
      </w:pPr>
      <w:r>
        <w:rPr>
          <w:rFonts w:ascii="Times New Roman"/>
          <w:b/>
          <w:i w:val="false"/>
          <w:color w:val="000000"/>
        </w:rPr>
        <w:t xml:space="preserve"> Жаманты шалғайдағы елді мекенде тұратын балаларды "Алматы облысы Жамбыл ауданының білім бөлімі" мемлекеттік мекемесінің "Ақтерек ауылындағы орта мектеп Жаманты бастауыш мектебімен" коммуналдық мемлекеттік мекемесіне тасымалдаудың</w:t>
      </w:r>
    </w:p>
    <w:bookmarkEnd w:id="78"/>
    <w:bookmarkStart w:name="z99" w:id="79"/>
    <w:p>
      <w:pPr>
        <w:spacing w:after="0"/>
        <w:ind w:left="0"/>
        <w:jc w:val="left"/>
      </w:pPr>
      <w:r>
        <w:rPr>
          <w:rFonts w:ascii="Times New Roman"/>
          <w:b/>
          <w:i w:val="false"/>
          <w:color w:val="000000"/>
        </w:rPr>
        <w:t xml:space="preserve"> СХЕМАСЫ</w:t>
      </w:r>
    </w:p>
    <w:bookmarkEnd w:id="79"/>
    <w:bookmarkStart w:name="z100"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9-қосымша</w:t>
            </w:r>
          </w:p>
        </w:tc>
      </w:tr>
    </w:tbl>
    <w:bookmarkStart w:name="z103" w:id="81"/>
    <w:p>
      <w:pPr>
        <w:spacing w:after="0"/>
        <w:ind w:left="0"/>
        <w:jc w:val="left"/>
      </w:pPr>
      <w:r>
        <w:rPr>
          <w:rFonts w:ascii="Times New Roman"/>
          <w:b/>
          <w:i w:val="false"/>
          <w:color w:val="000000"/>
        </w:rPr>
        <w:t xml:space="preserve"> Қоғамшыл шалғайдағы елді мекенде тұратын балаларды "Алматы облысы Жамбыл ауданының білім бөлімі" мемлекеттік мекемесінің "Шиен ауылындағы орта мектеп Қоғамшыл бастауыш мектебі және мектеп жанындағы интернатымен" коммуналдық мемлекеттік мекемесіне тасымалдаудың</w:t>
      </w:r>
    </w:p>
    <w:bookmarkEnd w:id="81"/>
    <w:bookmarkStart w:name="z104" w:id="82"/>
    <w:p>
      <w:pPr>
        <w:spacing w:after="0"/>
        <w:ind w:left="0"/>
        <w:jc w:val="left"/>
      </w:pPr>
      <w:r>
        <w:rPr>
          <w:rFonts w:ascii="Times New Roman"/>
          <w:b/>
          <w:i w:val="false"/>
          <w:color w:val="000000"/>
        </w:rPr>
        <w:t xml:space="preserve"> СХЕМАСЫ</w:t>
      </w:r>
    </w:p>
    <w:bookmarkEnd w:id="82"/>
    <w:bookmarkStart w:name="z105"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 қаулысына 10-қосымша</w:t>
            </w:r>
          </w:p>
        </w:tc>
      </w:tr>
    </w:tbl>
    <w:bookmarkStart w:name="z107" w:id="84"/>
    <w:p>
      <w:pPr>
        <w:spacing w:after="0"/>
        <w:ind w:left="0"/>
        <w:jc w:val="left"/>
      </w:pPr>
      <w:r>
        <w:rPr>
          <w:rFonts w:ascii="Times New Roman"/>
          <w:b/>
          <w:i w:val="false"/>
          <w:color w:val="000000"/>
        </w:rPr>
        <w:t xml:space="preserve"> Кеңсай-1, Кеңсай-2 шалғайдағы елді мекендерінде тұратын балаларды "Алматы облысы Жамбыл ауданының білім бөлімі" мемлекеттік мекемесінің "Сұңқар орта мектебі мектепке дейінгі шағын орталығымен" коммуналдық мемлекеттік мекемесіне тасымалдаудың</w:t>
      </w:r>
    </w:p>
    <w:bookmarkEnd w:id="84"/>
    <w:bookmarkStart w:name="z108" w:id="85"/>
    <w:p>
      <w:pPr>
        <w:spacing w:after="0"/>
        <w:ind w:left="0"/>
        <w:jc w:val="left"/>
      </w:pPr>
      <w:r>
        <w:rPr>
          <w:rFonts w:ascii="Times New Roman"/>
          <w:b/>
          <w:i w:val="false"/>
          <w:color w:val="000000"/>
        </w:rPr>
        <w:t xml:space="preserve"> СХЕМАСЫ</w:t>
      </w:r>
    </w:p>
    <w:bookmarkEnd w:id="85"/>
    <w:bookmarkStart w:name="z109"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11-қосымша</w:t>
            </w:r>
          </w:p>
        </w:tc>
      </w:tr>
    </w:tbl>
    <w:bookmarkStart w:name="z112" w:id="87"/>
    <w:p>
      <w:pPr>
        <w:spacing w:after="0"/>
        <w:ind w:left="0"/>
        <w:jc w:val="left"/>
      </w:pPr>
      <w:r>
        <w:rPr>
          <w:rFonts w:ascii="Times New Roman"/>
          <w:b/>
          <w:i w:val="false"/>
          <w:color w:val="000000"/>
        </w:rPr>
        <w:t xml:space="preserve"> Жартас шалғайдағы елді мекенде тұратын балаларды "Алматы облысы Жамбыл ауданының білім бөлімі" мемлекеттік мекемесінің "Таңбалытас ауылындағы орта мектеп мектепке дейінгі шағын орталығымен" коммуналдық мемлекеттік мекемесіне тасымалдаудың</w:t>
      </w:r>
    </w:p>
    <w:bookmarkEnd w:id="87"/>
    <w:bookmarkStart w:name="z113" w:id="88"/>
    <w:p>
      <w:pPr>
        <w:spacing w:after="0"/>
        <w:ind w:left="0"/>
        <w:jc w:val="left"/>
      </w:pPr>
      <w:r>
        <w:rPr>
          <w:rFonts w:ascii="Times New Roman"/>
          <w:b/>
          <w:i w:val="false"/>
          <w:color w:val="000000"/>
        </w:rPr>
        <w:t xml:space="preserve"> СХЕМАСЫ</w:t>
      </w:r>
    </w:p>
    <w:bookmarkEnd w:id="88"/>
    <w:bookmarkStart w:name="z114"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 № 261 қаулысына 12-қосымша</w:t>
            </w:r>
          </w:p>
        </w:tc>
      </w:tr>
    </w:tbl>
    <w:bookmarkStart w:name="z116" w:id="90"/>
    <w:p>
      <w:pPr>
        <w:spacing w:after="0"/>
        <w:ind w:left="0"/>
        <w:jc w:val="left"/>
      </w:pPr>
      <w:r>
        <w:rPr>
          <w:rFonts w:ascii="Times New Roman"/>
          <w:b/>
          <w:i w:val="false"/>
          <w:color w:val="000000"/>
        </w:rPr>
        <w:t xml:space="preserve"> Тұрар саяжайы шалғайдағы елді мекенде тұратын балаларды "Алматы облысы Жамбыл ауданының білім бөлімі" мемлекеттік мекемесінің "Қасымбек ауылындағы орта мектеп" коммуналдық мемлекеттік мекемесіне тасымалдаудың</w:t>
      </w:r>
    </w:p>
    <w:bookmarkEnd w:id="90"/>
    <w:bookmarkStart w:name="z117" w:id="91"/>
    <w:p>
      <w:pPr>
        <w:spacing w:after="0"/>
        <w:ind w:left="0"/>
        <w:jc w:val="left"/>
      </w:pPr>
      <w:r>
        <w:rPr>
          <w:rFonts w:ascii="Times New Roman"/>
          <w:b/>
          <w:i w:val="false"/>
          <w:color w:val="000000"/>
        </w:rPr>
        <w:t xml:space="preserve"> СХЕМАСЫ</w:t>
      </w:r>
    </w:p>
    <w:bookmarkEnd w:id="91"/>
    <w:bookmarkStart w:name="z118"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