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9652" w14:textId="b6c9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2020 жылғы 27 шілдедегі № 65-187 шешімі. Алматы облысы Әділет департаментінде 2020 жылы 30 шілдеде № 5575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ауданындағы аз қамтылған отбасыларға (азаматтарға) тұрғын үй көмегін көрсетудің мөлшерін және тәртібін айқындау туралы" 2018 жылғы 4 қазандағы № 35-74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16 қарашасында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Еңбекшіқазақ аудандық мәслихаты аппаратының басшысы Джелдикбаева Айкерим Алчиновнаға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