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f1bc8" w14:textId="cef1b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аудандық мәслихатының 2018 жылғы 30 қаңтардағы № 25-165 "Ескелді ауданының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аудандық мәслихатының 2020 жылғы 26 мамырдағы № 65-372 шешімі. Алматы облысы Әділет департаментінде 2020 жылы 8 маусымда № 5538 болып тіркелді. Күші жойылды - Жетісу облысы Ескелді аудандық мәслихатының 2023 жылғы 6 желтоқсандағы № 16-50 шешімімен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 Жетісу облысы Ескелді аудандық мәслихатының 06.12.2023 </w:t>
      </w:r>
      <w:r>
        <w:rPr>
          <w:rFonts w:ascii="Times New Roman"/>
          <w:b w:val="false"/>
          <w:i w:val="false"/>
          <w:color w:val="ff0000"/>
          <w:sz w:val="28"/>
        </w:rPr>
        <w:t>№ 16-50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2013 жылғы 21 мамырдағы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Үкіметінің қаулысына сәйкес, Ескелді аудандық мәслихаты ШЕШІМ ҚАБЫЛДАДЫ: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Ескелді аудандық мәслихатының "Ескелді ауданының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2018 жылғы 30 қаңтардағы № 25-165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4529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02 наурызында Қазақстан Республикасы нормативтік құқықтық актілерінің эталондық бақылау банкінде жарияланған) шешіміне келесі өзгерістер мен толықтыру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 Ескелді ауданының әлеуметтік көмек көрсетудің, оның мөлшерлерін белгілеудің және мұқтаж азаматтардың жекелеген санаттарының тізбесін айқындаудың қағидаларында: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және 4) тармақшалары келесі редакцияда баяндалсын: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15 ақпан – Ауғанстан Демократиялық Республикасынан Кеңес әскерлерінің шектеулі контингентінің шығарылған күні;";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29 тамыз - Семей ядролық сынақ полигонның жабылған күні.";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және 5) тармақшалары келесі редакцияда баяндалсын: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Ұлы Отан соғысының қатысушылары мен мүгедектері – 200 айлық есептік көрсеткіш;";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әлеуметтік мәні бар аурулармен ауыратын азаматтарға отбасы табыстарын есепке алмай – 5 айлық есептік есептік көрсеткіш;";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10) тармақшамен толықтырылсын:</w:t>
      </w:r>
    </w:p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жан басына шаққандағы орташа табысы облыс бойынша ең төменгі күнкөріс деңгейінің жетпіс пайыздық қатынасынан аспайтын, мектепке дейінгі білім беру ұйымдарында тәрбиеленетін және оқытылатын балалары бар отбасылар – 5 айлық есептік көрсеткіш.";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 абзацтың 3) тармақшасы келесі редакцияда баяндалсын:</w:t>
      </w:r>
    </w:p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осы Қағидалардың 7-тармағының 10) тармақшасын есептемегенде, облыс бойынша ең төменгі күнкөріс деңгейінде бір еселік қатынас шегінен аспайтын жан басына шаққандағы орташа табыстың болуы.";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алып тасталсын.</w:t>
      </w:r>
    </w:p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Ескелді аудандық мәслихатының "Тұрғындарды әлеуметтік қорғау, еңбек, жұмыспен қамту, білім, денсаулық сақтау, мәдениет және тіл мәселелері жөніндегі" тұрақты комиссиясына жүктелсін.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күннен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Ескелді аудандық 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Нам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Ескелді ауданы маслихатының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