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7570" w14:textId="2e27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әкімінің 2018 жылғы 19 желтоқсандағы № 30 "Ескелді ауданында дауыс беруді өткізу және дауыс санау үшін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әкімінің 2020 жылғы 10 тамыздағы № 1 шешімі. Алматы облысы Әділет департаментінде 2020 жылы 19 тамызда № 5612 болып тіркелді. Күші жойылды - Алматы облысы Ескелді ауданы әкімінің 2020 жылғы 4 желтоқсандағы № 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Ескелді ауданы әкімінің 04.12.2020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әкімінің "Ескелді ауданында дауыс беруді өткізу және дауыс санау үшін сайлау учаскелерін құру туралы" 2018 жылғы 19 желтоқсандағы № 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аппарат басшысы Тулақбаев Болат Толымбековичке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________________Р.А. Жексенбеков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шешіміне қосымша 2020 жылғы 10 тамызы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2018 жылғы "19" желтоқсандағы № 30 шешіміне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ауданында дауыс беруді өткізу және дауыс санау үшін құрылған сайлау учаскелері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243 сайлау учаскесі.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Бақтыбай ауылы, Тұрар Рыскұлов көшесі № 36, "Ескелді ауданы әкімдігінің Бақтыбай Жолбарысұлы атындағы орта мектебі мектепке дейінгі шағын орталығымен" коммуналдық мемлекеттік мекемесі.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Бақтыбай ауылының, Астана, Л. Асанова, Шәкәрім, Қ. Рысқұлбеков, Жетісу Шұғылысы, Қ. Жапсарбаев, Әбілхайырхан № 1-29, Б. Ысқақов, О. Жандосов, К. Менисова, Д. Рақышов, Д. Нұрпейісова № 1-19, Сүйінбай № 1-64, Кенесары хан № 1-14, Тәуке хан № 1-25 және М. Мақатаев көшелерді қоспағанда.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244 сайлау учаскесі.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Елтай ауылы, Жансенгіров көшесі № 30, "Ескелді ауданы әкімдігінің Сейфуллин атындағы орта мектебі мектепке дейінгі шағын- орталығымен" коммуналдық мемлекеттік мекемесі.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Елтай ауылы және Бақтыбай ауылында Астана, Л. Асанова, Шәкәрім, Қ. Рысқұлбеков, Жетісу Шұғылысы, Қ. Жапсарбаев, Әбілхайырхан № 1-29, Б. Ысқақов, О. Жандосов, К. Менисова, Д. Рақышов, Д. Нұрпейісова № 1-19, Сүйінбай № 1-64, Кенесары хан № 1-14, Тәуке хан № 1-25 және М. Мақатаев көшелері.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