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56c6" w14:textId="34b5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2019 жылғы 27 желтоқсандағы № 49-220 "Іле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2020 жылғы 24 шілдедегі № 60-248 шешімі. Алматы облысы Әділет департаментінде 2020 жылы 30 шілдеде № 5568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2020-2022 жылдарға арналған бюджеті туралы" 2019 жылғы 27 желтоқсандағы № 49-220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5378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179 126 560 мың теңге, оның iшiнде: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153 378 958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40 924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574 771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25 131 907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төмен тұрған мемлекеттiк басқару органдарынан трансферттер 89 033 мың теңге, оның ішінде: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алып қоюлар 88 240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793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басқарудың жоғары тұрған органдарынан түсетін трансферттер 25 042 874 мың теңге, оның ішінде: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18 207 274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6 835 600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196 108 060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119 048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168 725 мың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49 677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17 100 548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17 100 548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"183 525" саны "333 525" санына ауыстырылсын.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Іле аудандық мәслихатының "Бюджет, әлеуметтік-экономикалық даму, көлік, құрылыс, байланыс, өнеркәсіп, ауыл шаруашылығы, жер қатынастары және кәсіпкерлік мәселелері жөніндегі" тұрақты комиссиясына жүктелсін.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2020 жылдың 1 қаңтарынан бастап қолданысқа енгiзiледі.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ауданының мәслихаты 2020 жылғы 24 шілдесі № 60-248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2019 жылғы 27 желтоқсандағы № 49-220 шешіміне 1-қосымша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944"/>
        <w:gridCol w:w="608"/>
        <w:gridCol w:w="133"/>
        <w:gridCol w:w="6361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179 126 560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153 378 958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2 865 114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2 865 114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3 303 786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403 053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142 571 858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142 503 058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574 771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түсетін түсімдер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274 771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25 131 907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25 042 874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25 042 874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1"/>
        <w:gridCol w:w="1141"/>
        <w:gridCol w:w="119"/>
        <w:gridCol w:w="5276"/>
        <w:gridCol w:w="32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196 108 060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609 908 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230 519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47 794 383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4 487 494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4 487 494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4 487 494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40 613 109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20 583 262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20 513 716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19 836 593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19 836 593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2 693 780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2 693 780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26 450 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1 658 189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3 627 364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2 219 407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2 183 195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атаулы әлеуметтік көмек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2 183 195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Патронат тәрбиешілерге берілген баланы (балаларды) асырап бағу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1 274 145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1 274 145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580 673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4 367 297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2 714 010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789 744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789 744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1 214 810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988 074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709 456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393 247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1 153 674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1 153 674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654 840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403 627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1 728 938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1 709 149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1 709 149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1 293 674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832 576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819 467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Ауданның (облыстық маңызы бар қаланың) жергілікті атқарушы органының резерві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136 536 849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136 536 849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136 536 849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136 150 275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49 677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49 677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399"/>
        <w:gridCol w:w="399"/>
        <w:gridCol w:w="7037"/>
        <w:gridCol w:w="36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403"/>
        <w:gridCol w:w="904"/>
        <w:gridCol w:w="198"/>
        <w:gridCol w:w="3638"/>
        <w:gridCol w:w="52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-17 100 548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17 100 548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17 331 962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17 331 962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17 331 962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885"/>
        <w:gridCol w:w="1867"/>
        <w:gridCol w:w="1867"/>
        <w:gridCol w:w="194"/>
        <w:gridCol w:w="2525"/>
        <w:gridCol w:w="35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