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9ac76" w14:textId="4e9ac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Іле ауданында бейбіт жиналыстарды ұйымдастыру және өткізу үшін арнайы орындарды, бейбіт жиналыстарды ұйымдастыру және өткізу үшін арнайы орындарды пайдалану тәртібін, олардың шекті толу нормаларын, сондай-ақ бейбіт жиналыстарды ұйымдастыру және өткізу үшін арнайы орындарды материалдық-техникалық және ұйымдастырушылық қамтамасыз етуге қойылатын талаптар мен пикеттеуді өткізуге тыйым салынған іргелес аумақтардың шекараларын айқындау туралы</w:t>
      </w:r>
    </w:p>
    <w:p>
      <w:pPr>
        <w:spacing w:after="0"/>
        <w:ind w:left="0"/>
        <w:jc w:val="both"/>
      </w:pPr>
      <w:r>
        <w:rPr>
          <w:rFonts w:ascii="Times New Roman"/>
          <w:b w:val="false"/>
          <w:i w:val="false"/>
          <w:color w:val="000000"/>
          <w:sz w:val="28"/>
        </w:rPr>
        <w:t>Алматы облысы Іле аудандық мәслихатының 2020 жылғы 19 тамыздағы № 62-254 шешімі. Алматы облысы Әділет департаментінде 2020 жылы 10 қыркүйекте № 5638 болып тіркелді</w:t>
      </w:r>
    </w:p>
    <w:p>
      <w:pPr>
        <w:spacing w:after="0"/>
        <w:ind w:left="0"/>
        <w:jc w:val="both"/>
      </w:pPr>
      <w:bookmarkStart w:name="z7"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Республикасында бейбіт жиналыстарды ұйымдастыру және өткізу тәртібі туралы" 2020 жылғы 25 мамырдағы Қазақстан Республикасы Заңының (бұдан әрі - Заң) </w:t>
      </w:r>
      <w:r>
        <w:rPr>
          <w:rFonts w:ascii="Times New Roman"/>
          <w:b w:val="false"/>
          <w:i w:val="false"/>
          <w:color w:val="000000"/>
          <w:sz w:val="28"/>
        </w:rPr>
        <w:t>8-бабы</w:t>
      </w:r>
      <w:r>
        <w:rPr>
          <w:rFonts w:ascii="Times New Roman"/>
          <w:b w:val="false"/>
          <w:i w:val="false"/>
          <w:color w:val="000000"/>
          <w:sz w:val="28"/>
        </w:rPr>
        <w:t xml:space="preserve"> 2-тармағының 1), 2) тармақшаларына сәйкес, Іле аудандық мәслихаты ШЕШІМ ҚАБЫЛДАДЫ:</w:t>
      </w:r>
    </w:p>
    <w:bookmarkEnd w:id="0"/>
    <w:bookmarkStart w:name="z8" w:id="1"/>
    <w:p>
      <w:pPr>
        <w:spacing w:after="0"/>
        <w:ind w:left="0"/>
        <w:jc w:val="both"/>
      </w:pPr>
      <w:r>
        <w:rPr>
          <w:rFonts w:ascii="Times New Roman"/>
          <w:b w:val="false"/>
          <w:i w:val="false"/>
          <w:color w:val="000000"/>
          <w:sz w:val="28"/>
        </w:rPr>
        <w:t>
      1. Қоса беріліп отырған:</w:t>
      </w:r>
    </w:p>
    <w:bookmarkEnd w:id="1"/>
    <w:bookmarkStart w:name="z9" w:id="2"/>
    <w:p>
      <w:pPr>
        <w:spacing w:after="0"/>
        <w:ind w:left="0"/>
        <w:jc w:val="both"/>
      </w:pPr>
      <w:r>
        <w:rPr>
          <w:rFonts w:ascii="Times New Roman"/>
          <w:b w:val="false"/>
          <w:i w:val="false"/>
          <w:color w:val="000000"/>
          <w:sz w:val="28"/>
        </w:rPr>
        <w:t xml:space="preserve">
      1) Бейбіт жиналыстарды ұйымдастыру және өткізу үшін арнайы орындар, олардың шекті толу нормалары және де материалдық-техникалық және ұйымдастырушылық қамтамасыз етуге қойылатын талаптар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10" w:id="3"/>
    <w:p>
      <w:pPr>
        <w:spacing w:after="0"/>
        <w:ind w:left="0"/>
        <w:jc w:val="both"/>
      </w:pPr>
      <w:r>
        <w:rPr>
          <w:rFonts w:ascii="Times New Roman"/>
          <w:b w:val="false"/>
          <w:i w:val="false"/>
          <w:color w:val="000000"/>
          <w:sz w:val="28"/>
        </w:rPr>
        <w:t xml:space="preserve">
      2) Бейбіт жиналыстарды ұйымдастыру және өткізу үшін арнайы орындарды пайдалану тәртібі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айқындалсын.</w:t>
      </w:r>
    </w:p>
    <w:bookmarkEnd w:id="3"/>
    <w:bookmarkStart w:name="z11" w:id="4"/>
    <w:p>
      <w:pPr>
        <w:spacing w:after="0"/>
        <w:ind w:left="0"/>
        <w:jc w:val="both"/>
      </w:pPr>
      <w:r>
        <w:rPr>
          <w:rFonts w:ascii="Times New Roman"/>
          <w:b w:val="false"/>
          <w:i w:val="false"/>
          <w:color w:val="000000"/>
          <w:sz w:val="28"/>
        </w:rPr>
        <w:t xml:space="preserve">
      2. Заңның 9-бабы </w:t>
      </w:r>
      <w:r>
        <w:rPr>
          <w:rFonts w:ascii="Times New Roman"/>
          <w:b w:val="false"/>
          <w:i w:val="false"/>
          <w:color w:val="000000"/>
          <w:sz w:val="28"/>
        </w:rPr>
        <w:t>5-тармағына</w:t>
      </w:r>
      <w:r>
        <w:rPr>
          <w:rFonts w:ascii="Times New Roman"/>
          <w:b w:val="false"/>
          <w:i w:val="false"/>
          <w:color w:val="000000"/>
          <w:sz w:val="28"/>
        </w:rPr>
        <w:t xml:space="preserve"> сәйкес пикеттеуді өткізуге тыйым салынған іргелес аумақтардың шекаралары кемінде 150 метр арақашықтықта айқындалсын.</w:t>
      </w:r>
    </w:p>
    <w:bookmarkEnd w:id="4"/>
    <w:bookmarkStart w:name="z12" w:id="5"/>
    <w:p>
      <w:pPr>
        <w:spacing w:after="0"/>
        <w:ind w:left="0"/>
        <w:jc w:val="both"/>
      </w:pPr>
      <w:r>
        <w:rPr>
          <w:rFonts w:ascii="Times New Roman"/>
          <w:b w:val="false"/>
          <w:i w:val="false"/>
          <w:color w:val="000000"/>
          <w:sz w:val="28"/>
        </w:rPr>
        <w:t>
      3. Осы шешімнің орындалуын бақылау Іле аудандық мәслихатының "Депутаттық этика, өкілеттілік, заңдылықты сақтау, құқық тәртібі және жұртшылықпен байланыс мәселелері жөніндегі" тұрақты комиссиясына жүктелсін.</w:t>
      </w:r>
    </w:p>
    <w:bookmarkEnd w:id="5"/>
    <w:bookmarkStart w:name="z13" w:id="6"/>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Іле аудандық мәслихатының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Бейсембаев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Іле аудандық мәслихатының хатшысы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Батыр</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аудандық мәслихатының 2020 жылғы 19 тамыздағы № 62-254 шешіміне 1-қосымша</w:t>
            </w:r>
          </w:p>
        </w:tc>
      </w:tr>
    </w:tbl>
    <w:bookmarkStart w:name="z19" w:id="7"/>
    <w:p>
      <w:pPr>
        <w:spacing w:after="0"/>
        <w:ind w:left="0"/>
        <w:jc w:val="left"/>
      </w:pPr>
      <w:r>
        <w:rPr>
          <w:rFonts w:ascii="Times New Roman"/>
          <w:b/>
          <w:i w:val="false"/>
          <w:color w:val="000000"/>
        </w:rPr>
        <w:t xml:space="preserve"> Бейбіт жиналыстарды ұйымдастыру және өткізу үшін арнайы орындар, олардың шекті толу нормалары және материалдық-техникалық және ұйымдастырушылық қамтамасыз етуге қойылатын талаптар</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513"/>
        <w:gridCol w:w="8616"/>
        <w:gridCol w:w="1224"/>
        <w:gridCol w:w="1434"/>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8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Бейбіт жиналыстарды ұйымдастыру және өткізу үшін арнайы орындар</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Шекті толу нормалары</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Материалдық-техникалық және ұйымдастырушылық қамтамасыз етуге қойылатын талаптар</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Өтеген батыр ауылы</w:t>
            </w:r>
          </w:p>
        </w:tc>
        <w:tc>
          <w:tcPr>
            <w:tcW w:w="8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8"/>
          <w:p>
            <w:pPr>
              <w:spacing w:after="20"/>
              <w:ind w:left="20"/>
              <w:jc w:val="both"/>
            </w:pPr>
            <w:r>
              <w:rPr>
                <w:rFonts w:ascii="Times New Roman"/>
                <w:b w:val="false"/>
                <w:i w:val="false"/>
                <w:color w:val="000000"/>
                <w:sz w:val="20"/>
              </w:rPr>
              <w:t>
"№ 24 ЛИЦЕЙ" коммуналдық мемлекеттік мекемесінің алдында орналасқан алаңқай,</w:t>
            </w:r>
            <w:r>
              <w:br/>
            </w:r>
            <w:r>
              <w:rPr>
                <w:rFonts w:ascii="Times New Roman"/>
                <w:b w:val="false"/>
                <w:i w:val="false"/>
                <w:color w:val="000000"/>
                <w:sz w:val="20"/>
              </w:rPr>
              <w:t>
Қ. Рыскұлбеков көшесі, 38</w:t>
            </w:r>
          </w:p>
          <w:bookmarkEnd w:id="8"/>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адам</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9"/>
          <w:p>
            <w:pPr>
              <w:spacing w:after="20"/>
              <w:ind w:left="20"/>
              <w:jc w:val="both"/>
            </w:pPr>
            <w:r>
              <w:rPr>
                <w:rFonts w:ascii="Times New Roman"/>
                <w:b w:val="false"/>
                <w:i w:val="false"/>
                <w:color w:val="000000"/>
                <w:sz w:val="20"/>
              </w:rPr>
              <w:t>
-жарықтандыру;</w:t>
            </w:r>
            <w:r>
              <w:br/>
            </w:r>
            <w:r>
              <w:rPr>
                <w:rFonts w:ascii="Times New Roman"/>
                <w:b w:val="false"/>
                <w:i w:val="false"/>
                <w:color w:val="000000"/>
                <w:sz w:val="20"/>
              </w:rPr>
              <w:t>
</w:t>
            </w:r>
            <w:r>
              <w:rPr>
                <w:rFonts w:ascii="Times New Roman"/>
                <w:b w:val="false"/>
                <w:i w:val="false"/>
                <w:color w:val="000000"/>
                <w:sz w:val="20"/>
              </w:rPr>
              <w:t>-электр қуат көзіне қосылу нүктесімен қамтамасыз ету;</w:t>
            </w:r>
            <w:r>
              <w:br/>
            </w:r>
            <w:r>
              <w:rPr>
                <w:rFonts w:ascii="Times New Roman"/>
                <w:b w:val="false"/>
                <w:i w:val="false"/>
                <w:color w:val="000000"/>
                <w:sz w:val="20"/>
              </w:rPr>
              <w:t>
-бейнебақылау камерасымен және бейнетүсірілім қондырғысымен қамтамасыз ету.</w:t>
            </w:r>
          </w:p>
          <w:bookmarkEnd w:id="9"/>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Өтеген батыр ауылы</w:t>
            </w:r>
          </w:p>
        </w:tc>
        <w:tc>
          <w:tcPr>
            <w:tcW w:w="8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Шеру мен демонстрация маршруты - І.Жансүгіров көшесіндегі "Бес найза" қоғамдық көлік аялдамасынан Тәуелсіздіктің 10 жылдығы көшесіне дейін, әрі қарай Тәуелсіздіктің 10 жылдығы көшесімен Қ. Рысқұлбеков көшесі қиылысындағы "№ 24 ЛИЦЕЙ" коммуналдық мемлекеттік мекемесінің алдында орналасқан алаңқайға дейін</w:t>
            </w:r>
          </w:p>
        </w:tc>
        <w:tc>
          <w:tcPr>
            <w:tcW w:w="1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адам</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0"/>
          <w:p>
            <w:pPr>
              <w:spacing w:after="20"/>
              <w:ind w:left="20"/>
              <w:jc w:val="both"/>
            </w:pPr>
            <w:r>
              <w:rPr>
                <w:rFonts w:ascii="Times New Roman"/>
                <w:b w:val="false"/>
                <w:i w:val="false"/>
                <w:color w:val="000000"/>
                <w:sz w:val="20"/>
              </w:rPr>
              <w:t>
-маршрут бойындағы көшенің жарығы бар;</w:t>
            </w:r>
            <w:r>
              <w:br/>
            </w:r>
            <w:r>
              <w:rPr>
                <w:rFonts w:ascii="Times New Roman"/>
                <w:b w:val="false"/>
                <w:i w:val="false"/>
                <w:color w:val="000000"/>
                <w:sz w:val="20"/>
              </w:rPr>
              <w:t>
-бейнебақылау камерасымен және бейнетүсірілім қондырғысымен қамтамасыз ету.</w:t>
            </w:r>
          </w:p>
          <w:bookmarkEnd w:id="10"/>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Іле аудандық мәслихатының 2020 жылғы 19 тамыздағы № 62-254 шешіміне 2-қосымша</w:t>
            </w:r>
          </w:p>
        </w:tc>
      </w:tr>
    </w:tbl>
    <w:bookmarkStart w:name="z25" w:id="11"/>
    <w:p>
      <w:pPr>
        <w:spacing w:after="0"/>
        <w:ind w:left="0"/>
        <w:jc w:val="left"/>
      </w:pPr>
      <w:r>
        <w:rPr>
          <w:rFonts w:ascii="Times New Roman"/>
          <w:b/>
          <w:i w:val="false"/>
          <w:color w:val="000000"/>
        </w:rPr>
        <w:t xml:space="preserve"> Бейбіт жиналыстарды ұйымдастыру және өткізу үшін арнайы орындарды пайдалану тәртібі</w:t>
      </w:r>
    </w:p>
    <w:bookmarkEnd w:id="11"/>
    <w:bookmarkStart w:name="z26" w:id="12"/>
    <w:p>
      <w:pPr>
        <w:spacing w:after="0"/>
        <w:ind w:left="0"/>
        <w:jc w:val="both"/>
      </w:pPr>
      <w:r>
        <w:rPr>
          <w:rFonts w:ascii="Times New Roman"/>
          <w:b w:val="false"/>
          <w:i w:val="false"/>
          <w:color w:val="000000"/>
          <w:sz w:val="28"/>
        </w:rPr>
        <w:t xml:space="preserve">
      Осы бейбіт жиналыстарды ұйымдастыру және өткізу үшін арнайы орындарды пайдалану тәртібі Заңның </w:t>
      </w:r>
      <w:r>
        <w:rPr>
          <w:rFonts w:ascii="Times New Roman"/>
          <w:b w:val="false"/>
          <w:i w:val="false"/>
          <w:color w:val="000000"/>
          <w:sz w:val="28"/>
        </w:rPr>
        <w:t>8-бабы</w:t>
      </w:r>
      <w:r>
        <w:rPr>
          <w:rFonts w:ascii="Times New Roman"/>
          <w:b w:val="false"/>
          <w:i w:val="false"/>
          <w:color w:val="000000"/>
          <w:sz w:val="28"/>
        </w:rPr>
        <w:t>на сәйкес әзірленді және бейбіт жиналыстарды ұйымдастыру және өткізу үшін арнайы орындарды пайдалану тәртібін айқындайды.</w:t>
      </w:r>
    </w:p>
    <w:bookmarkEnd w:id="12"/>
    <w:bookmarkStart w:name="z27" w:id="13"/>
    <w:p>
      <w:pPr>
        <w:spacing w:after="0"/>
        <w:ind w:left="0"/>
        <w:jc w:val="both"/>
      </w:pPr>
      <w:r>
        <w:rPr>
          <w:rFonts w:ascii="Times New Roman"/>
          <w:b w:val="false"/>
          <w:i w:val="false"/>
          <w:color w:val="000000"/>
          <w:sz w:val="28"/>
        </w:rPr>
        <w:t>
      Бейбіт жиналыстарды ұйымдастыру және өткізу үшін арнайы орындар - Іле ауданының жергілікті өкілді органы бейбіт жиналыстар өткізу үшін айқындаған жалпыға ортақ пайдаланылатын орындар немесе жүру маршруты.</w:t>
      </w:r>
    </w:p>
    <w:bookmarkEnd w:id="13"/>
    <w:bookmarkStart w:name="z28" w:id="14"/>
    <w:p>
      <w:pPr>
        <w:spacing w:after="0"/>
        <w:ind w:left="0"/>
        <w:jc w:val="both"/>
      </w:pPr>
      <w:r>
        <w:rPr>
          <w:rFonts w:ascii="Times New Roman"/>
          <w:b w:val="false"/>
          <w:i w:val="false"/>
          <w:color w:val="000000"/>
          <w:sz w:val="28"/>
        </w:rPr>
        <w:t>
      Бейбіт жиналыстарды өткізуге арнайы орындарда - сипатына қарай бейбіт, күш қолданылмайтын және қаруланбайтын, мемлекеттік қауіпсіздік, қоғамдық тәртіп, денсаулық сақтау, халықтың имандылығын, басқа адамдардың құқықтары мен бостандықтарын қорғау мүдделеріне қатер төндірмейтін болып табылатын, Қазақстан Республикасының азаматтары жиналыс, митинг пен демонстрация, шеру мен пикеттеу нысанында өткізетін жария іс-шара.</w:t>
      </w:r>
    </w:p>
    <w:bookmarkEnd w:id="14"/>
    <w:bookmarkStart w:name="z29" w:id="15"/>
    <w:p>
      <w:pPr>
        <w:spacing w:after="0"/>
        <w:ind w:left="0"/>
        <w:jc w:val="both"/>
      </w:pPr>
      <w:r>
        <w:rPr>
          <w:rFonts w:ascii="Times New Roman"/>
          <w:b w:val="false"/>
          <w:i w:val="false"/>
          <w:color w:val="000000"/>
          <w:sz w:val="28"/>
        </w:rPr>
        <w:t>
      Заңды бұза отырып, жиналыс, митинг, демонстрация, шеру және пикеттеу өткізуге тыйым салынады.</w:t>
      </w:r>
    </w:p>
    <w:bookmarkEnd w:id="15"/>
    <w:bookmarkStart w:name="z30" w:id="16"/>
    <w:p>
      <w:pPr>
        <w:spacing w:after="0"/>
        <w:ind w:left="0"/>
        <w:jc w:val="both"/>
      </w:pPr>
      <w:r>
        <w:rPr>
          <w:rFonts w:ascii="Times New Roman"/>
          <w:b w:val="false"/>
          <w:i w:val="false"/>
          <w:color w:val="000000"/>
          <w:sz w:val="28"/>
        </w:rPr>
        <w:t>
      Төтенше, соғыс жағдайы немесе терроризмге қарсы операцияның құқықтық режимі енгізілген кезде олардың қолданылу кезеңінде бейбіт жиналыстар өткізуге "</w:t>
      </w:r>
      <w:r>
        <w:rPr>
          <w:rFonts w:ascii="Times New Roman"/>
          <w:b w:val="false"/>
          <w:i w:val="false"/>
          <w:color w:val="000000"/>
          <w:sz w:val="28"/>
        </w:rPr>
        <w:t>Төтенше жағдай туралы</w:t>
      </w:r>
      <w:r>
        <w:rPr>
          <w:rFonts w:ascii="Times New Roman"/>
          <w:b w:val="false"/>
          <w:i w:val="false"/>
          <w:color w:val="000000"/>
          <w:sz w:val="28"/>
        </w:rPr>
        <w:t>", "</w:t>
      </w:r>
      <w:r>
        <w:rPr>
          <w:rFonts w:ascii="Times New Roman"/>
          <w:b w:val="false"/>
          <w:i w:val="false"/>
          <w:color w:val="000000"/>
          <w:sz w:val="28"/>
        </w:rPr>
        <w:t>Соғыс жағдайы туралы</w:t>
      </w:r>
      <w:r>
        <w:rPr>
          <w:rFonts w:ascii="Times New Roman"/>
          <w:b w:val="false"/>
          <w:i w:val="false"/>
          <w:color w:val="000000"/>
          <w:sz w:val="28"/>
        </w:rPr>
        <w:t>" және "</w:t>
      </w:r>
      <w:r>
        <w:rPr>
          <w:rFonts w:ascii="Times New Roman"/>
          <w:b w:val="false"/>
          <w:i w:val="false"/>
          <w:color w:val="000000"/>
          <w:sz w:val="28"/>
        </w:rPr>
        <w:t>Терроризмге қарсы іс-қимыл туралы</w:t>
      </w:r>
      <w:r>
        <w:rPr>
          <w:rFonts w:ascii="Times New Roman"/>
          <w:b w:val="false"/>
          <w:i w:val="false"/>
          <w:color w:val="000000"/>
          <w:sz w:val="28"/>
        </w:rPr>
        <w:t>" Қазақстан Республикасының заңдарында белгіленген тәртіппен тыйым салынуы немесе шектеу қойылуы мүмкін.</w:t>
      </w:r>
    </w:p>
    <w:bookmarkEnd w:id="16"/>
    <w:bookmarkStart w:name="z31" w:id="17"/>
    <w:p>
      <w:pPr>
        <w:spacing w:after="0"/>
        <w:ind w:left="0"/>
        <w:jc w:val="both"/>
      </w:pPr>
      <w:r>
        <w:rPr>
          <w:rFonts w:ascii="Times New Roman"/>
          <w:b w:val="false"/>
          <w:i w:val="false"/>
          <w:color w:val="000000"/>
          <w:sz w:val="28"/>
        </w:rPr>
        <w:t>
      Бейбіт жиналыстарды бейбіт жиналыстар өткізілетін күні әкімшілік-аумақтық бірліктің жергілікті уақыты бойынша сағат 9-дан ерте бастауға және сағат 20-дан кеш аяқтауға болмайды.</w:t>
      </w:r>
    </w:p>
    <w:bookmarkEnd w:id="17"/>
    <w:bookmarkStart w:name="z32" w:id="18"/>
    <w:p>
      <w:pPr>
        <w:spacing w:after="0"/>
        <w:ind w:left="0"/>
        <w:jc w:val="both"/>
      </w:pPr>
      <w:r>
        <w:rPr>
          <w:rFonts w:ascii="Times New Roman"/>
          <w:b w:val="false"/>
          <w:i w:val="false"/>
          <w:color w:val="000000"/>
          <w:sz w:val="28"/>
        </w:rPr>
        <w:t xml:space="preserve">
      Бейбіт жиналыстар өткізу үшін арнайы орындарды пайдаланған кезде ұйымдастырушылар және қатысушылар Заңның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w:t>
      </w:r>
      <w:r>
        <w:rPr>
          <w:rFonts w:ascii="Times New Roman"/>
          <w:b w:val="false"/>
          <w:i w:val="false"/>
          <w:color w:val="000000"/>
          <w:sz w:val="28"/>
        </w:rPr>
        <w:t>-баптарының талаптарын сақтау қажет.</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