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cdf3" w14:textId="4b4c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Қаскелең қаласының жаңа көшелеріне атау беру және тұйық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28 қыркүйектегі № 59-4 бірлескен шешімі және Алматы облысы Қарасай ауданы әкімдігінің 2020 жылғы 28 қыркүйектегі № 306 қаулысы. Алматы облысы Әділет департаментінде 2020 жылы 5 қазанда № 5694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жылғы 8 желтоқсандағы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Қаскелең қаласы халқының пікірін ескере отырып, облыстық ономастика комиссиясының қорытындысы негізінде, Қарасай аудандық мәслихаты ШЕШІМ ҚАБЫЛДАДЫ және Қарасай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Қаскелең қаласының жаңа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батысында орналасқан көшелерге "Ұлы Дала", "Мәңгілік Ел", "Орбұлақ", "Алтынемел", "Хантау", "Шыңғыстау";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оңтүстігінде орналасқан көшелерге "Ақбозат", "Асқартау", "Жасқыран", "Киікті", "Қоғалы", "Ақсарай", "Ақшоқы", "Отырар", "Ордабасы", "Қарқаралы", "Салауат", "Сәйгүлік", "Іле", "Сыбаға", "Тамшылы", "Телқоңыр", "Таукент", "Тұмар";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шығысында орналасқан көшелерге "Қызғалдақ", "Қосшоқы";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шығысында орналасқан көшелерге "Құмкент", "Мерген", "Мұзарт", "Отау", "Наркескен", "Қарашоқы", "Желмая", "Кемеңгер", "Көкпар", "Қағанат", "Қазына", "Жас дәурен", "Дарабоз", "Алтай";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солтүстігінде орналасқан көшелерге "Атамұра", "Баянтау", "Ақниет", "Шаңырақ", "Шамшырақ";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солтүстік-батысында орналасқан көшелерге "Ақкент", "Ақотау", "Аманат".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Қаскелең қаласының тұйық көшелері қайта аталсын: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"Ақдала" тұйық көшесі – "Жетісу" атауымен, "Алпамыс" тұйық көшесі – "Жанкент" атауымен, "Алтын орда" тұйық көшесі – "Ертіс" атауымен, "Арасан" тұйық көшесі – "Талас" атауымен, "Асанжан Көбелеков" тұйық көшесі – "Ақмоншақ" атауымен, "Әбілхан Қастеев" тұйық көшесі – "Алтынкөл" атауымен, "Әл-Фараби" тұйық көшесі – "Бақдаулет" атауымен, "Бастау" тұйық көшесі – "Бозқараған" атауымен, "Жақыпбек Жанғозин" тұйық көшесі – "Қоңырөлең" атауымен, "Жамбыл Жабаев" тұйық көшесі – "Отан" атауымен, "Жібек жолы" тұйық көшесі – "Ордалы" атауымен, "Зауыт" тұйық көшесі – "Шапағат" атауымен, "Көктем" тұйық көшесі – "Шұбарқұдық" атауымен, "Қайназар батыр" тұйық көшесі – "Сарайшық" атауымен, "Қаныш Сәтбаев" тұйық көшесі – "Сығанақ" атауымен, "Мәншүк Маметова" тұйық көшесі – "Берел" атауымен, "Нұрғиса Тілендиев" тұйық көшесі – "Байқоныс" атауымен, "Нұрсұлтан Әлімқұлов" тұйық көшесі – "Доланалы" атауымен, "Тастақ" тұйық көшесі – "Керегетас" атауымен, "Тау самалы" тұйық көшесі – "Көкорай" атауымен, "Үмбетәлі" тұйық көшесі – "Қанағат" атауымен.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қаулының орындалуын бақылау аудан әкімінің орынбасары Дуйсенова Кульжан Адилхановнаға (келісім бойынша) жүктелсін.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