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ee40" w14:textId="6c1ee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ауданының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2020 жылғы 28 желтоқсандағы № 66-3 шешімі. Алматы облысы Әділет департаментінде 2021 жылы 8 қаңтарда № 5852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2021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24 695 364 мың теңге,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15 590 606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11 066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1 200 868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7 892 824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25 836 422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210 048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278 652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68 604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- 1 351 106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1 351 106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278 652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715 330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1 787 784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Алматы облысы Қарасай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Ауданның жергілікті атқарушы органының 2021 жылға арналған резерві 11 062 мың теңге сомасында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Алматы облысы Қарасай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қала, ауылдық округтері бюджетінен аудандық бюджетке бюджеттік алып қоюлардың көлемі 1 544 837 мың теңге сомасында көзделсін, оның ішінде: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Қаскелең қаласынан 709 414 мың теңге;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округінен 42 440 мың теңге;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 ауылдық округінен 51 977 мың теңге;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округінен 104 437 мың теңге;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 ауылдық округінен 197 973 мың теңге;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Май ауылдық округінен 9 765 мың теңге;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 ауылдық округінен 33 329 мың теңге;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Ұмтыл ауылдық округінен 65 463 мың теңге;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Шамалған ауылдық округінен 139 496 мың теңге;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Іргелі ауылдық округінен 170 593 мың теңге;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Әйтей ауылдық округінен 19 950 мың теңге.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 аудандық маңызы бар қаланың, ауылдық округтердің бюджеттеріне берілетін ағымдағы нысаналы трансферттер көзделгені ескерілсін, оның ішінде: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жарықтандыру;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жерлеу орындарын ұстау және туыстары жоқ адамдарды жерлеу;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мен көгалдандыру;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Қарасай ауданы әкімдігінің қаулысы негізінде айқындалады.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шешімнің орындалуын бақылау Қарасай аудандық мәслихатының "Экономика, бюджет, жұмыспен қамту, кәсіпкерлік пен әлеуметтік инфрақұрылымдарды дамыту жөніндегі" тұрақты комиссиясына жүктелсін. 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Қарасай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"28" желтоқсандағы № 66-3 шешіміне 1-қосымша</w:t>
            </w:r>
          </w:p>
        </w:tc>
      </w:tr>
    </w:tbl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Қарасай ауданының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Алматы облысы Қарасай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12-3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24 695 364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15 590 606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8 036 588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7 942 436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7 892 824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25 836 422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4 350 834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12 366 662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-1 351 106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"28" желтоқсандағы № 66-3 шешіміне 2-қосымша</w:t>
            </w:r>
          </w:p>
        </w:tc>
      </w:tr>
    </w:tbl>
    <w:bookmarkStart w:name="z6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ауданының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20 638 179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13 141 661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8 153 313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6 957 699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1 959 536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активтерінт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- 151 436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мәслихатының 2020 жылғы "28" желтоқсандағы № 66-3 шешіміне 3-қосымша</w:t>
            </w:r>
          </w:p>
        </w:tc>
      </w:tr>
    </w:tbl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Қарасай ауданының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20 137 042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13 629 621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2 059 376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8 409 325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8 337 773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6 048 988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20 136 438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активтерінт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- 154 484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