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44f1b" w14:textId="4b44f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Кербұлақ аудандық мәслихатының 2016 жылғы 05 сәуірдегі № 02-15 "Кербұлақ ауданында жиналыстар, митингілер, шерулер, пикеттер мен демонстрациялар өткізу тәртібін қосымша реттеу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Кербұлақ аудандық мәслихатының 2020 жылғы 25 маусымдағы № 57-341 шешімі. Алматы облысы Әділет департаментінде 2020 жылы 1 шілдеде № 5551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2016 жылғы 6 сәуірдегі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Кербұлақ аудандық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Кербұлақ аудандық мәслихатының "Кербұлақ ауданында жиналыстар, митингілер, шерулер, пикеттер мен демонстрациялар өткізу тәртібін қосымша реттеу туралы" 2016 жылғы 05 сәуірдегі № 02-15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3795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2016 жылдың 16 мамырында "Әділет" ақпараттық-құқықтық жүйесінде жарияланған) шешімінің күші жойылды деп танылсын.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шешімнің орындалуын бақылау Кербұлақ аудандық мәслихаты аппаратының басшысы Ракимбекова Гулмира Абдигалиевнаға жүктелсін. 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Кербұлақ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Садыкова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Кербұлақ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Рысбеков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