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2020c" w14:textId="95202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мәслихатының 2020 жылғы 9 қаңтардағы "Көксу ауданының ауылдық округтерінің 2020-2022 жылдарға арналған бюджеттері туралы" № 58-1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2020 жылғы 23 қарашадағы № 69-1 шешімі. Алматы облысы Әділет департаментінде 2020 жылы 26 қарашада № 5772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Көксу ауданы мәслихатының "Көксу ауданының ауылдық округтерінің 2020-2022 жылдарға арналған бюджеттері туралы" 2020 жылғы 9 қаңтардағы № 58-1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5410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24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Балпық ауылдық округінің бюджеті тиісінше осы шешімнің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536 313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71 160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465 153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448 545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16 608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549 048 мың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12 735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12 735 мың теңге.";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2020-2022 жылдарға арналған Жарлыөзек ауылдық округінің бюджеті тиісінше осы шешімнің 4, 5 және 6-қосымшаларына сәйкес, оның ішінде 2020 жылға келесі көлемдерде бекітілсін: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84 320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4 977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79 343 мың теңге, оның ішінде: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57 525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21 818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84 724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404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404 мың теңге.";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2020-2022 жылдарға арналған Лабасы ауылдық округінің бюджеті тиісінше осы шешімнің 7, 8 және 9-қосымшаларына сәйкес, оның ішінде 2020 жылға келесі көлемдерде бекітілсін: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145 479 мың теңге, оның ішінде: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11 277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134 202 мың теңге, оның ішінде: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түсімі 119 321 мың теңге;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14 881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146 060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581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581 мың теңге.";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2020-2022 жылдарға арналған Мұқыры ауылдық округінің бюджеті тиісінше осы шешімнің 10, 11 және 12-қосымшаларына сәйкес, оның ішінде 2020 жылға келесі көлемдерде бекітілсін: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124 580 мың теңге, оның ішінде: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5 105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119 475 мың теңге,оның ішінде: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түсімі 94 469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25 006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125 719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1 139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1 139 мың теңге.";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2020-2022 жылдарға арналған Мұқаншы ауылдық округінің бюджеті тиісінше осы шешімнің 13, 14 және 15-қосымшаларына сәйкес, оның ішінде 2020 жылға келесі көлемдерде бекітілсін: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68 233 мың теңге, оның ішінде: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8 122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60 111 мың теңге, оның ішінде: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түсімі 45 576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14 535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73 817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5 584 мың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5 584 мың теңге.";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2020-2022 жылдарға арналған Алғабас ауылдық округінің бюджеті тиісінше осы шешімнің 16, 17 және 18-қосымшаларына сәйкес, оның ішінде 2020 жылға келесі көлемдерде бекітілсін: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71 175 мың теңге, оның ішінде: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3 577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67 598 мың теңге,оның ішінде: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түсімі 45 951 мың теңге;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21 647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71 581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406 мың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406 мың теңге.";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2020-2022 жылдарға арналған Еңбекші ауылдық округінің бюджеті тиісінше осы шешімнің 19, 20 және 21-қосымшаларына сәйкес, оның ішінде 2020 жылға келесі көлемдерде бекітілсін: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95 116 мың теңге, оның ішінде: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9 094 мың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86 022 мың теңге,оның ішінде: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түсімі 72 345 мың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13 677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96 795 мың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1 679 мың теңге;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1 679 мың теңге.";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2020-2022 жылдарға арналған Айнабұлақ ауылдық округінің бюджеті тиісінше осы шешімнің 22, 23 және 24-қосымшаларына сәйкес, оның ішінде 2020 жылға келесі көлемдерде бекітілсін: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57 197 мың теңге, оның ішінде: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1 521 мың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201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55 475 мың теңге,оның ішінде: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түсімі 35 987 мың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19 488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57 197 мың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2020-2022 жылдарға арналған Қаблиса ауылдық округінің бюджеті тиісінше осы шешімнің 25, 26 және 27-қосымшаларына сәйкес, оның ішінде 2020 жылға келесі көлемдерде бекітілсін: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31 143 мың теңге, оның ішінде: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1 535 мың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29 608 мың теңге, оның ішінде: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түсімі 12 122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17 486 мың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31 143 мың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2020-2022 жылдарға арналған Мұсабек ауылдық округінің бюджеті тиісінше осы шешімнің 28, 29 және 30-қосымшаларына сәйкес, оның ішінде 2020 жылға келесі көлемдерде бекітілсін: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28 993 мың теңге, оның ішінде: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2 464 мың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26 529 мың теңге,оның ішінде: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түсімі 4 979 мың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21 550 мың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28 993 мың теңге;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теңге;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Көксу ауданы мәслихатының "Ауданның экономикалық дамуы, жергілікті бюджет, табиғатты қорғау және ауыл шаруашылығы мәселелері жөніндегі" тұрақты комиссиясына жүктелсін.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23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69-1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58-1 шешіміне 1-қосымша</w:t>
            </w:r>
          </w:p>
        </w:tc>
      </w:tr>
    </w:tbl>
    <w:bookmarkStart w:name="z153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Балпық ауылдық округінің бюджеті 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465 153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465 153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549 048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362 053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362 053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-12 735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23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69-1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ауданды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58-1 шешіміне 4-қосымша</w:t>
            </w:r>
          </w:p>
        </w:tc>
      </w:tr>
    </w:tbl>
    <w:bookmarkStart w:name="z160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Жарлыөзек ауылдық округінің бюджеті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2 347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69-1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ауданды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58-1 шешіміне 7-қосымша</w:t>
            </w:r>
          </w:p>
        </w:tc>
      </w:tr>
    </w:tbl>
    <w:bookmarkStart w:name="z167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Лабасы ауылдық округінің бюджеті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69-1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ауданды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58-1 шешіміне 10-қосымша</w:t>
            </w:r>
          </w:p>
        </w:tc>
      </w:tr>
    </w:tbl>
    <w:bookmarkStart w:name="z174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Мұқыры ауылдық округінің бюджеті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-1 139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69-1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ауданды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58-1 шешіміне 13-қосымша</w:t>
            </w:r>
          </w:p>
        </w:tc>
      </w:tr>
    </w:tbl>
    <w:bookmarkStart w:name="z181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Мұқаншы ауылдық округінің бюджеті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-5 584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69-1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ауданды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58-1 шешіміне 16-қосымша</w:t>
            </w:r>
          </w:p>
        </w:tc>
      </w:tr>
    </w:tbl>
    <w:bookmarkStart w:name="z188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Алғабас ауылдық округінің бюджеті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69-1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ауданды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58-1 шешіміне 19-қосымша</w:t>
            </w:r>
          </w:p>
        </w:tc>
      </w:tr>
    </w:tbl>
    <w:bookmarkStart w:name="z195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Еңбекші ауылдық округінің бюджеті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-1 679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69-1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ауданды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58-1 шешіміне 22-қосымша</w:t>
            </w:r>
          </w:p>
        </w:tc>
      </w:tr>
    </w:tbl>
    <w:bookmarkStart w:name="z202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Айнабұлақ ауылдық округінің бюджеті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69-1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ауданды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58-1 шешіміне 25-қосымша</w:t>
            </w:r>
          </w:p>
        </w:tc>
      </w:tr>
    </w:tbl>
    <w:bookmarkStart w:name="z209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Қаблиса ауылдық округінің бюджеті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69-1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ауданды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58-1 шешіміне 28-қосымша</w:t>
            </w:r>
          </w:p>
        </w:tc>
      </w:tr>
    </w:tbl>
    <w:bookmarkStart w:name="z216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Мұсабек ауылдық округінің бюджеті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