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d0562" w14:textId="a7d0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2019 жылғы 27 желтоқсандағы № 72-287 "Сарқан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2020 жылғы 8 сәуірдегі № 77-306 шешімі. Алматы облысы Әділет департаментінде 2020 жылы 13 сәуірде № 5466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1) тармақшасына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2020-2022 жылдарға арналған бюджеті туралы" 2019 жылғы 27 желтоқсандағы № 72-287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16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2,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9 053 568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824 840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4 771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24 853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8 199 104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2 586 192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1 200 663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4 412 249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10 152 358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40 030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63 624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23 594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1 138 820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1 138 820 мың теңге.";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"9464" саны "18 928" санына ауыстырылсын".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заңдылық және құқық қорғау мәселелері жөніндегі" тұрақты комиссиясына жүктелсін.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8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77-306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72-287 шешіміне 1-қосымша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Сарқан ауданының 2020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250"/>
        <w:gridCol w:w="805"/>
        <w:gridCol w:w="5505"/>
        <w:gridCol w:w="3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4"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9 053 568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824 840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 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299 881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299 881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367 044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365 580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3 705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8 199 104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5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5 726 602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5 123 938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5 013 379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4 929 339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91 014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16100 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83 731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266 239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854 567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728 905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452 213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92 804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963 380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954 655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753 016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314 041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Бюджеттік кредиттер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7"/>
        <w:gridCol w:w="1351"/>
        <w:gridCol w:w="297"/>
        <w:gridCol w:w="2479"/>
        <w:gridCol w:w="4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514"/>
        <w:gridCol w:w="515"/>
        <w:gridCol w:w="515"/>
        <w:gridCol w:w="6821"/>
        <w:gridCol w:w="34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457"/>
        <w:gridCol w:w="1200"/>
        <w:gridCol w:w="3775"/>
        <w:gridCol w:w="4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-1 138 820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1 138 820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9"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23 594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