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4850" w14:textId="f534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2020 жылғы 16 қыркүйектегі № 86-335 шешімі. Алматы облысы Әділет департаментінде 2020 жылы 23 қыркүйекте № 5666 болып тіркелді. Күші жойылды - Жетісу облысы Сарқан аудандық мәслихатының 2023 жылғы 25 сәуірдегі № 4-20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Сарқан аудандық мәслихатының 25.04.2023 </w:t>
      </w:r>
      <w:r>
        <w:rPr>
          <w:rFonts w:ascii="Times New Roman"/>
          <w:b w:val="false"/>
          <w:i w:val="false"/>
          <w:color w:val="ff0000"/>
          <w:sz w:val="28"/>
        </w:rPr>
        <w:t>№ 4-20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Сарқан аудандық мәслихаты ШЕШIМ ҚАБЫЛДАДЫ:</w:t>
      </w:r>
    </w:p>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Сарқан аудандық мәслихатының "Сарқан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тарифтiк мөлшерлемелер белгілеу туралы" 2020 жылғы 28 мамырдағы № 81-317 (Нормативтік құқықтық актілерді мемлекеттік тіркеу тізілімінде </w:t>
      </w:r>
      <w:r>
        <w:rPr>
          <w:rFonts w:ascii="Times New Roman"/>
          <w:b w:val="false"/>
          <w:i w:val="false"/>
          <w:color w:val="000000"/>
          <w:sz w:val="28"/>
        </w:rPr>
        <w:t>№ 5535</w:t>
      </w:r>
      <w:r>
        <w:rPr>
          <w:rFonts w:ascii="Times New Roman"/>
          <w:b w:val="false"/>
          <w:i w:val="false"/>
          <w:color w:val="000000"/>
          <w:sz w:val="28"/>
        </w:rPr>
        <w:t xml:space="preserve"> тіркелген, 2020 жылдың 09 маусымында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3. Осы шешімнің орындалуын бақылау Сарқан аудандық мәслихатының "Экономика саласы, қаржы, салық және бюджет, шағын және орта кәсіпкерлікті дамыту, аграрлық мәселелер және экология жөніндегі" тұрақты комиссиясына жүктелсін. </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