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ae74" w14:textId="200a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ауданының ауылдық округтерінің 2020-2022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2020 жылғы 10 қаңтардағы № 6-60-347 шешімі. Алматы облысы Әділет департаментінде 2020 жылы 20 қаңтарда № 5415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16-тармағымен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Шонжы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394990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63543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331447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112189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219258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420443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25453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25453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2020-2022 жылдарға арналған Сүмбе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"/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39154 мың теңге,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33757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25032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2020-2022 жылдарға арналған Қырғызсай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23872 мың теңге, 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20875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20264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23873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2020-2022 жылдарға арналған Үлкен Ақсу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34155 мың теңге, оның ішінде: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28343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28123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– Алматы облысы Ұйғыр аудандық мәслихатының 26.16.2020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2020-2022 жылдарға арналған Ават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0"/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24525 мың теңге, оның ішінде: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5012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19513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19363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25426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901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2020-2022 жылдарға арналған Тиірмен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2"/>
    <w:bookmarkStart w:name="z8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42034 мың теңге, оның ішінде: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5324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36710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23998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52139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10105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10105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2020-2022 жылдарға арналған Ақтам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4"/>
    <w:bookmarkStart w:name="z9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25265 мың теңге, 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3897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21368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20743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 тармақ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2020-2022 жылдарға арналған Дардамты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6"/>
    <w:bookmarkStart w:name="z10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46776 мың теңге, оның ішінде: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9922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36854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11585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25269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1004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8 - тармақ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2020-2022 жылдарға арналған Кетпен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8"/>
    <w:bookmarkStart w:name="z1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27891 мың теңге, оның ішінде: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4072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23819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23819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9 - тармақ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2020-2022 жылдарға арналған Кіші Дихан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0"/>
    <w:bookmarkStart w:name="z1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28351 мың теңге, оның ішінде: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24389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830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23559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10 - тармақ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2020-2022 жылдарға арналған Калжат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2"/>
    <w:bookmarkStart w:name="z1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31080 мың теңге, оның ішінде: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4992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26088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4876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21212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32581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1501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11 - тармақ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2020-2022 жылдарға арналған Бахар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4"/>
    <w:bookmarkStart w:name="z1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79382 мың теңге, оның ішінде: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5102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74280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50640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23640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79539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12 - тармақ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2020-2022 жылдарға арналған Тасқарасу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6"/>
    <w:bookmarkStart w:name="z17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38599 мың теңге, оның ішінде: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5092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33507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14048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19459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1502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13 - тармақ жаңа редакцияда – Алматы облысы Ұйғыр аудандық мәслихатының 26.16.2020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2020-2022 жылдарға арналған Шарын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8"/>
    <w:bookmarkStart w:name="z18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58386 мың теңге, оның ішінде: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49674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26558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23116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1191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14 - тармақ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00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шешімнің орындалуын бақылау Ұйғыр аудандық мәслихатының "Бюджет, экономикалық даму, өнеркәсіп, көлік, құрылыс, байланыс, сауда, туризм және тұрғын үй мәселелері жөніндегі" тұрақты комиссиясына жүктелсін.</w:t>
      </w:r>
    </w:p>
    <w:bookmarkEnd w:id="30"/>
    <w:bookmarkStart w:name="z18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 2020 жылдың 1 қаңтарынан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19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Шонжы ауылдық округінің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-25 453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</w:tbl>
    <w:bookmarkStart w:name="z20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Шонжы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34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897"/>
        <w:gridCol w:w="2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</w:tbl>
    <w:bookmarkStart w:name="z21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Шонжы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37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897"/>
        <w:gridCol w:w="2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bookmarkStart w:name="z22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Сүмбе ауылдық округінің бюджеті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5-қосымша</w:t>
            </w:r>
          </w:p>
        </w:tc>
      </w:tr>
    </w:tbl>
    <w:bookmarkStart w:name="z23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Сүмбе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4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6-қосымша</w:t>
            </w:r>
          </w:p>
        </w:tc>
      </w:tr>
    </w:tbl>
    <w:bookmarkStart w:name="z24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Сүмбе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4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</w:tbl>
    <w:bookmarkStart w:name="z25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Қырғызсай ауылдық округінің бюджеті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1241"/>
        <w:gridCol w:w="615"/>
        <w:gridCol w:w="615"/>
        <w:gridCol w:w="4351"/>
        <w:gridCol w:w="48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8-қосымша</w:t>
            </w:r>
          </w:p>
        </w:tc>
      </w:tr>
    </w:tbl>
    <w:bookmarkStart w:name="z2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Қырғызсай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5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9-қосымша</w:t>
            </w:r>
          </w:p>
        </w:tc>
      </w:tr>
    </w:tbl>
    <w:bookmarkStart w:name="z26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Қырғызсай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5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8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Үлкен Ақсу ауылдық округінің бюджеті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11-қосымша</w:t>
            </w:r>
          </w:p>
        </w:tc>
      </w:tr>
    </w:tbl>
    <w:bookmarkStart w:name="z28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Үлкен Ақсу ауылдық округінің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12-қосымша</w:t>
            </w:r>
          </w:p>
        </w:tc>
      </w:tr>
    </w:tbl>
    <w:bookmarkStart w:name="z29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 Ақсу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6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13-қосымша</w:t>
            </w:r>
          </w:p>
        </w:tc>
      </w:tr>
    </w:tbl>
    <w:bookmarkStart w:name="z30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Ават ауылдық округінің бюджеті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3"/>
        <w:gridCol w:w="826"/>
        <w:gridCol w:w="1742"/>
        <w:gridCol w:w="1742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функцияларын орындайтын өкiлдiк, атқарушы және басқа органдар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694"/>
        <w:gridCol w:w="1091"/>
        <w:gridCol w:w="1694"/>
        <w:gridCol w:w="4024"/>
        <w:gridCol w:w="27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 пайдалану)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қаражаттарының пайдаланылатын қалдықтары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14-қосымша</w:t>
            </w:r>
          </w:p>
        </w:tc>
      </w:tr>
    </w:tbl>
    <w:bookmarkStart w:name="z31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Ават ауылдық округінің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6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6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15-қосымша</w:t>
            </w:r>
          </w:p>
        </w:tc>
      </w:tr>
    </w:tbl>
    <w:bookmarkStart w:name="z32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Ават ауылдық округінің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68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барқаланың) бюджетінен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9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16-қосымша</w:t>
            </w:r>
          </w:p>
        </w:tc>
      </w:tr>
    </w:tbl>
    <w:bookmarkStart w:name="z33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Тиірмен ауылдық округінің бюджеті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1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2"/>
        <w:gridCol w:w="3892"/>
        <w:gridCol w:w="347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-10105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17-қосымша</w:t>
            </w:r>
          </w:p>
        </w:tc>
      </w:tr>
    </w:tbl>
    <w:bookmarkStart w:name="z34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Тиірмен ауылдық округінің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7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4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18-қосымша</w:t>
            </w:r>
          </w:p>
        </w:tc>
      </w:tr>
    </w:tbl>
    <w:bookmarkStart w:name="z35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Тиірмен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76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салыаты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Аудандардың(обыстық маңызы бар қаланың) бюджетінен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7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қызметер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ауыдықокруг әкімінің қызметін қамтамасыз ету жөніндегі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 теңг)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қарыландру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қаражаттарның пйдаланылатын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650"/>
        <w:gridCol w:w="1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алдындағыборышын өтеу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19-қосымша</w:t>
            </w:r>
          </w:p>
        </w:tc>
      </w:tr>
    </w:tbl>
    <w:bookmarkStart w:name="z35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Ақтам ауылдық округінің бюджеті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20-қосымша</w:t>
            </w:r>
          </w:p>
        </w:tc>
      </w:tr>
    </w:tbl>
    <w:bookmarkStart w:name="z36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Ақтам ауылдық округінің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8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1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21-қосымша</w:t>
            </w:r>
          </w:p>
        </w:tc>
      </w:tr>
    </w:tbl>
    <w:bookmarkStart w:name="z37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Ақтам ауылдық округінің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8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4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22-қосымша</w:t>
            </w:r>
          </w:p>
        </w:tc>
      </w:tr>
    </w:tbl>
    <w:bookmarkStart w:name="z38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Дардамты ауылдық округінің бюджеті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22 - қосымша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570"/>
        <w:gridCol w:w="1012"/>
        <w:gridCol w:w="1570"/>
        <w:gridCol w:w="4069"/>
        <w:gridCol w:w="3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23-қосымша</w:t>
            </w:r>
          </w:p>
        </w:tc>
      </w:tr>
    </w:tbl>
    <w:bookmarkStart w:name="z3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Дардамты ауылдық округінің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8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9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40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Дардамты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9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2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41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Кетпен ауылдық округінің бюджеті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25 - қосымша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27 891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4 072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26-қосымша</w:t>
            </w:r>
          </w:p>
        </w:tc>
      </w:tr>
    </w:tbl>
    <w:bookmarkStart w:name="z42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Кетпен ауылдық округінің бюджеті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9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6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27-қосымша</w:t>
            </w:r>
          </w:p>
        </w:tc>
      </w:tr>
    </w:tbl>
    <w:bookmarkStart w:name="z43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Кетпен ауылдық округінің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9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9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44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Кіші Дихан ауылдық округінің бюджеті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28 - қосымша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44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Кіші Дихан ауылдық округінің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0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4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45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Кіші Дихан ауылдық округінің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0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7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46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Қалжат ауылдық округінің бюджеті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31 - қосымша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570"/>
        <w:gridCol w:w="1012"/>
        <w:gridCol w:w="1570"/>
        <w:gridCol w:w="4069"/>
        <w:gridCol w:w="3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32-қосымша</w:t>
            </w:r>
          </w:p>
        </w:tc>
      </w:tr>
    </w:tbl>
    <w:bookmarkStart w:name="z47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Қалжат ауылдық округінің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1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1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33-қосымша</w:t>
            </w:r>
          </w:p>
        </w:tc>
      </w:tr>
    </w:tbl>
    <w:bookmarkStart w:name="z48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Қалжат ауылдық округінің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1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4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49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Бахар ауылдық округінің бюджеті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34 - қосымша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35-қосымша</w:t>
            </w:r>
          </w:p>
        </w:tc>
      </w:tr>
    </w:tbl>
    <w:bookmarkStart w:name="z50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Бахар ауылдық округінің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1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0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 36-қосымша</w:t>
            </w:r>
          </w:p>
        </w:tc>
      </w:tr>
    </w:tbl>
    <w:bookmarkStart w:name="z51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Бахар ауылдық округінің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2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3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37-қосымша</w:t>
            </w:r>
          </w:p>
        </w:tc>
      </w:tr>
    </w:tbl>
    <w:bookmarkStart w:name="z52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Тасқарасу ауылдық округінің бюджеті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37 - қосымша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570"/>
        <w:gridCol w:w="1012"/>
        <w:gridCol w:w="1570"/>
        <w:gridCol w:w="4069"/>
        <w:gridCol w:w="3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38-қосымша</w:t>
            </w:r>
          </w:p>
        </w:tc>
      </w:tr>
    </w:tbl>
    <w:bookmarkStart w:name="z52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Тасқарасу ауылдық округінің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2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7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1"/>
        <w:gridCol w:w="585"/>
        <w:gridCol w:w="585"/>
        <w:gridCol w:w="4141"/>
        <w:gridCol w:w="4627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39-қосымша</w:t>
            </w:r>
          </w:p>
        </w:tc>
      </w:tr>
    </w:tbl>
    <w:bookmarkStart w:name="z53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Тасқарасу ауылдық округінің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2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0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40-қосымша</w:t>
            </w:r>
          </w:p>
        </w:tc>
      </w:tr>
    </w:tbl>
    <w:bookmarkStart w:name="z54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Шарын ауылдық округінің бюджеті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40 - қосымша жаңа редакцияда – Алматы облысы Ұйғыр аудандық мәслихатының 26.11.2020 </w:t>
      </w:r>
      <w:r>
        <w:rPr>
          <w:rFonts w:ascii="Times New Roman"/>
          <w:b w:val="false"/>
          <w:i w:val="false"/>
          <w:color w:val="ff0000"/>
          <w:sz w:val="28"/>
        </w:rPr>
        <w:t>№ 6-72-409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14-қосымша</w:t>
            </w:r>
          </w:p>
        </w:tc>
      </w:tr>
    </w:tbl>
    <w:bookmarkStart w:name="z55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Шарын ауылдық округінің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3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6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6-60-347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42-қосымша</w:t>
            </w:r>
          </w:p>
        </w:tc>
      </w:tr>
    </w:tbl>
    <w:bookmarkStart w:name="z56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Шарын ауылдық округінің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3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9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