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b400" w14:textId="014b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2019 жылғы 27 желтоқсандағы № 6-59-340 "Ұйғыр ауданының 2020-2022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2020 жылғы 6 сәуірдегі № 6-63-364 шешімі. Алматы облысы Әділет департаментінде 2020 жылы 14 сәуірде № 5469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аудандық мәслихатының "Ұйғыр ауданының 2020-2022 жылдарға арналған бюджеті туралы" 2019 жылғы 27 желтоқсандағы № 6-59-340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5388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15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осы шешімнің 1, 2 және 3-қосымшаларына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12 085 125 мың теңге, соның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2 211 440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17 835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26 370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9 829 480 мың теңге, оның ішінде: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төмен тұрған мемлекеттiк басқару органдарынан трансферттер 7 691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4 282 214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446 071 мың теңге;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5 093 504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13 597 277 мың теңге;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82 502 мың теңге, соның ішінде: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111 342 мың теңге;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28 840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(-) 1 594 654 мың теңге;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1 594 654 мың теңге".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"31 830" саны "45 725" санына ауыстырылсын.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Ұйғыр аудандық мәслихатының "Бюджет, экономикалық даму, өнеркәсіп, көлік, құрылыс, байланыс, сауда, туризм және тұрғын үй мәселелері жөніндегі" тұрақты комиссиясына жүктелсін.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6 сәуірдегі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6-63-364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жылғы 27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"Ұйғыр ауданының 2020-2022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6-59-340 шешіміне 1-қосымша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Ұйғыр ауданының бюджеті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6"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12 085 125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2 211 440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заңды тұлғалардан алынатын корпоративтік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529 294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1 645 672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1 642 372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мекендердің жерлерiне алынатын жер салығын қоспағанда,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 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9 829 480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9 821 789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560"/>
        <w:gridCol w:w="1181"/>
        <w:gridCol w:w="1181"/>
        <w:gridCol w:w="5462"/>
        <w:gridCol w:w="3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7"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әкiмшiлiгi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Шығындар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13 597 277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қызметiн қамтамасыз ету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60 561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бюджетiн орындау және коммуналдық меншiгiн басқару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мiндетті атқару шеңберіндегі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әкiмiнiң аппараты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қауіпсіздігін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8 507 843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484 297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481 840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негiзгi орта және жалпы орта бiлiм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7 286 224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7 200 524 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7 200 524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бiлiм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737 322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 ұстауға қамқоршыларға (қорғаншыларға) ай сайынға ақшалай қаражат төлемі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463 257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1 424 120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атаулы 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Жергiлiктi өкiлеттi органдардың шешiмi бойынша мұқтаж азаматтардың жекелеген топтарына әлеуметтiк көмек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әлеуметтiк бағдарламалар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халық үшін әлеуметтік бағдарламаларды жұмыспен қамтуды қамтамасыз етуді iске асыру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әлеуметтiк төлемдердi есептеу, төлеу мен жеткiзу бойынша қызметтерге ақы төлеу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ретінде тұрғын үй сертификаттарын беру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1 094 584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 коммуникациялық инфрақұрылымды жобалау, дамыту және (немесе) жайластыру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57 579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944 278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шаруашылық және тұрғын үй инспекциясы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кеңiстiк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346 671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195 308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кiтапханалардың жұмыс iстеуі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спорт, туризм және ақпараттық кеңiстiктi ұйымдастыру жөнiндегi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тiлдердi және мәдениеттi дамыту саласындағы мемлекеттiк саясатты iске асыру жөнiндегi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қатынастары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768 878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749 059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көлiгi және автомобиль жолдары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415 753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дамыту саласындағы мемлекеттік саясатты іске асыру жөніндегі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күрделі шығыстары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407 376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349 651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552 085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516 855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кредиттеу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бюджеттiк жоспарлау бөлiмi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1737"/>
        <w:gridCol w:w="1119"/>
        <w:gridCol w:w="1737"/>
        <w:gridCol w:w="2676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28"/>
        </w:tc>
      </w:tr>
      <w:tr>
        <w:trPr>
          <w:trHeight w:val="30" w:hRule="atLeast"/>
        </w:trPr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034"/>
        <w:gridCol w:w="26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жасалатын операциялар бойынша сальдо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2175"/>
        <w:gridCol w:w="2300"/>
        <w:gridCol w:w="52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-1 594 654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VI.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1 555 861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