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0dc4" w14:textId="bd80d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Кеген аудандық мәслихатының 2019 жылғы 27 желтоқсандағы № 29-100 "Кеген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Кеген аудандық мәслихатының 2020 жылғы 10 желтоқсандағы № 44-150 шешімі. Алматы облысы Әділет департаментінде 2020 жылы 15 желтоқсанда № 5820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Кеген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Кеген аудандық мәслихатының "Кеген ауданының 2020-2022 жылдарға арналған бюджеті туралы" 2019 жылғы 27 желтоқсандағы № 29-100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5398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аудандақ бюджет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11 125 135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782 977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1 295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2 601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10 338 262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5 256 120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606 251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4 475 891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12 677 426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178 761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187 515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8 754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1 731 052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1 731 052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Кеген аудандық мәслихатының "Бюджет, экономикалық даму, өнеркәсіп, көлік, құрылыс, байланыс, сауда, туризм, тұрғын үй мәселелері жөніндегі"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Кеген аудандық маслихаттың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10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44-150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"27"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29-100 шешіміне 1-қосымша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11 125 135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782 977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10 338 262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10 338 262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10 338 262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88"/>
        <w:gridCol w:w="1207"/>
        <w:gridCol w:w="1207"/>
        <w:gridCol w:w="4997"/>
        <w:gridCol w:w="31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12 677 426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229 266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169 756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134 344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және статистикалық қызмет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 )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6 534 658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136 165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136 165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136 165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4 433 943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4 120 362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4 027 532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92 830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85 590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85 590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обьектілерін салу және реконструкциялау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1 907 432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1 907 432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1 473 028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270 177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әлеуметтiк қамсыздандыру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600 874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138 185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431 952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431 952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267 093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1 530 135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308 176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203 413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970 325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956 634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886 093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251 634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251 634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223 855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785 880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169 889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131 341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Мәдени-демалыс жұмысын қолдау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131 341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526 198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512 599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504 284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1 470 283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1 421 570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1 421 570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1 356 063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1 040 109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1 030 774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645 227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645 227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353 687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353 687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237 694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237 694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237 694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211 385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178 761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19"/>
        <w:gridCol w:w="1108"/>
        <w:gridCol w:w="2543"/>
        <w:gridCol w:w="5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-1 731 052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1 731 052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1 738 600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1 738 600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1 738 600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1487"/>
        <w:gridCol w:w="2021"/>
        <w:gridCol w:w="2021"/>
        <w:gridCol w:w="2733"/>
        <w:gridCol w:w="25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