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b64c" w14:textId="c37b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15 желтоқсандағы № 72/651-6с шешiмi. Шымкент қаласының Әділет департаментінде 2020 жылғы 15 желтоқсанда № 143 болып тіркелді. Мерзiмi өткендiктен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ескертпесi!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шешiм 01.01.2021 бастап қолданысқа енгiзiледi.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8-баптың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75-баптың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Қазақстан Республикасының 2020 жылғы 2 желтоқсандағы "2021 – 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379-VI,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443 113 099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142 490 285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3 655 941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23 836 443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273 130 430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461 792 166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2 733 760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2 816 112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82 352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3 868 377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4 879 353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1 010 976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- 25 281 204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25 281 204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11/88-VII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 әкімдігінің 2021 жылға арналған резервi 2 450 000 мың теңге сомасында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жергілікті бюджеттердің атқарылуы процесiнде секвестрлеуге жатпайтын жергілікті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қаладағы аудандардың бюджеттік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күшіне енеді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Шымкент қаласы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11/88-VII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күшіне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443 113 099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 банк шоттарына орналастырғаны үшін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461 792 166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2020-2021 жылдарға арналған Жол картасы шеңберінде кәсіпкерлік бастамаларға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72/651-6с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Шымкент қаласы мәслихатының 15.06.2021 </w:t>
      </w:r>
      <w:r>
        <w:rPr>
          <w:rFonts w:ascii="Times New Roman"/>
          <w:b w:val="false"/>
          <w:i w:val="false"/>
          <w:color w:val="ff0000"/>
          <w:sz w:val="28"/>
        </w:rPr>
        <w:t>№ 6/43-VII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күшіне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-31 270 948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72/651-6с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Шымкент қаласы мәслихатының 15.06.2021 </w:t>
      </w:r>
      <w:r>
        <w:rPr>
          <w:rFonts w:ascii="Times New Roman"/>
          <w:b w:val="false"/>
          <w:i w:val="false"/>
          <w:color w:val="ff0000"/>
          <w:sz w:val="28"/>
        </w:rPr>
        <w:t>№ 6/43-VII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күшіне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-1 683 173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жергілікті бюджеттерді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72/651-6c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жылдарға арналған қаладағы аудандардың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Шымкент қаласы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11/88-VII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күшіне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