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25b7" w14:textId="7912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"2020 - 2021 оқу жылына арналған жоғары және жоғары оқу орнынан кейінгі білімі бар кадрларды даярлауға арналған мемлекеттік білім беру тапсырысын орналастыру туралы" Жамбыл облысы әкімдігінің 2020 жылғы 10 тамыздағы № 174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29 қазандағы № 251 қаулысы. Жамбыл облысының Әділет департаментінде 2020 жылғы 30 қазанда № 4784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"2020 - 2021 оқу жылына арналған жоғары және жоғары оқу орнынан кейінгі білімі бар кадрларды даярлауға арналған мемлекеттік білім беру тапсырысын орналастыру туралы" Жамбыл облысы әкімдігінің 2020 жылғы 10 тамыздағы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14 тамызында Қазақстан Республикасы нормативтік құқықтық актілерінің эталондық бақылау банкінде электронды түрде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Жылқыбаевқа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қазаңдағы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"10"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оқу орнынан кейінгі білімі бар кадрларды даярлауға арналған мемлекеттiк бiлiм беру тапсырысы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(жергілікті бюджет есебінен)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122"/>
        <w:gridCol w:w="1901"/>
        <w:gridCol w:w="4881"/>
        <w:gridCol w:w="745"/>
        <w:gridCol w:w="2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С.Ж.Асфендияров атындағы Қазақ ұлттық медицина университеті (Резидентура)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4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  <w:bookmarkEnd w:id="11"/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  <w:bookmarkEnd w:id="12"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және реаниматология, оның ішінде балалар анестезиологиясы және реаниматологиясы"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R018 Кардиология (негізгі мамандық бейіні бойынша ультрадыбыстық диагностика, негізгі мамандық бейіні бойынша функционалды диагностика, интервенциялық аритмология, интервенциялық кардиология) (балалардың)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R024 Онкология (химиотерапия, маммология) (ересектер)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"Акушерия және гинекология, соның ішінде балалар гинекологиясы"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Неврология, соның ішінде балалар неврологиясы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