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88f8" w14:textId="1a38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15 желтоқсандағы № 280 қаулысы. Жамбыл облысының Әділет департаментінде 2020 жылғы 20 желтоқсанда № 4845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жер қатынастары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Б.Нығмашевке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жойылды деп танылған кейбір қаулыларының тізбесі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қатынастары саласындағы мемлекеттік көрсетілетін қызметтер регламенттерін бекіту туралы" Жамбыл облысы әкімдігінің 2016 жылғы 4 наурыздағы № 79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18 сәуірінде "Әділет" ақпараттық-құқықтық жүйесінде жарияланған).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Жамбыл облысы әкімдігінің 2016 жылғы 4 шілдедегі № 199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3144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5 тамызында "Әділет" ақпараттық-құқықтық жүйесінде жарияланған).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учаскелерінің бөлінетіндігі мен бөлінбейтіндігін айқындау" мемлекеттік көрсетілетін қызмет регламентін бекіту туралы" Жамбыл облысы әкімдігінің 2018 жылғы 5 сәуірдегі № 60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3 мамырында электрондық түрдегі Қазақстан Республикасы Нормативтiк құқықтық актiлердi эталондық бақылау банкiнде жарияланған).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"Бүлінген жерлерді қалпына келтіру жобасын келісу және беру" мемлекеттік көрсетілетін қызмет регламентін бекіту туралы" Жамбыл облысы әкімдігінің 2018 жылғы 5 сәуірдегі № 61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3793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3 мамырында электрондық түрдегі Қазақстан Республикасы Нормативтiк құқықтық актiлердi эталондық бақылау банкiнде жарияланған).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"Жер учаскелерінің бөлінетіндігі мен бөлінбейтіндігін айқындау" мемлекеттік көрсетілетін қызмет регламентін бекіту туралы" Жамбыл облысы әкімдігінің 2018 жылғы 05 сәуірдегі № 60 қаулысына өзгеріс енгізу туралы" Жамбыл облысы әкімдігінің 2018 жылғы 21 мамырдағы № 89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21 маусымында электрондық түрдегі Қазақстан Республикасы Нормативтiк құқықтық актiлердi эталондық бақылау банкiнде жарияланған).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"Бүлінген жерлерді қалпына келтіру жобасын келісу және беру" мемлекеттік көрсетілетін қызмет регламентін бекіту туралы" Жамбыл облысы әкімдігінің 2018 жылғы 05 сәуірдегі № 61 қаулысына өзгеріс енгізу туралы" Жамбыл облысы әкімдігінің 2018 жылғы 21 мамырдағы № 90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3858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21 маусымында электрондық түрдегі Қазақстан Республикасы Нормативтiк құқықтық актiлердi эталондық бақылау банкiнде жарияланған).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"Жер қатынастары саласындағы мемлекеттік көрсетілетін қызметтер регламенттерін бекіту туралы" Жамбыл облысы әкімдігінің 2019 жылғы 5 сәуірдегі № 79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4188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18 сәуірінде электрондық түрдегі Қазақстан Республикасы Нормативтiк құқықтық актiлердi эталондық бақылау банкiнде жарияланған).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"Сауда-саттықты (конкурстарды, аукциондарды) өткізуді талап етпейтін мемлекет меншігіндегі жер учаскелеріне құқықтарды алу" мемлекеттік көрсетілетін қызмет регламентін бекіту туралы" Жамбыл облысы әкімдігінің 2016 жылғы 04 шілдедегі № 199 қаулысына өзгеріс енгізу туралы" Жамбыл облысы әкімдігінің 2019 жылғы 5 сәуірдегі № 80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4191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19 сәуірінде электрондық түрдегі Қазақстан Республикасы Нормативтiк құқықтық актiлердi эталондық бақылау банкiнде жарияланған).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"Жер қатынастары саласындағы мемлекеттік көрсетілетін қызметтер регламенттерін бекіту туралы" Жамбыл облысы әкімдігінің 2016 жылғы 04 наурыздағы № 79 қаулысына өзгерістер мен толықтырулар енгізу туралы" Жамбыл облысы әкімдігінің 2019 жылғы 3 маусымдағы № 125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4257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25 маусымында электрондық түрдегі Қазақстан Республикасы Нормативтiк құқықтық актiлердi эталондық бақылау банкiнде жарияланған).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"Жамбыл облысы әкімдігінің кейбір қаулыларына өзгерістер енгізу туралы" Жамбыл облысы әкімдігінің 2019 жылғы 13 қарашадағы № 256 қаулысы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2019 жылдың 22 қарашасында электрондық түрдегі Қазақстан Республикасы Нормативтiк құқықтық актiлердi эталондық бақылау банкiнде жарияланған).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