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d1618" w14:textId="97d16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көрсетілетін қызметтер регламенттерін бекіту туралы" Жамбыл облысы әкімдігінің 2019 жылғы 16 қазандағы №233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2020 жылғы 22 желтоқсандағы № 289 қаулысы. Жамбыл облысының Әділет департаментінде 2020 жылғы 28 желтоқсанда № 4857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көрсетілетін қызметтер регламенттерін бекіту туралы" Жамбыл облысы әкімдігінің 2019 жылғы 16 қазандағы </w:t>
      </w:r>
      <w:r>
        <w:rPr>
          <w:rFonts w:ascii="Times New Roman"/>
          <w:b w:val="false"/>
          <w:i w:val="false"/>
          <w:color w:val="000000"/>
          <w:sz w:val="28"/>
        </w:rPr>
        <w:t>№ 233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4360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2019 жылдың 24 қазанында Қазақстан Республикасының нормативтік құқықтық актілерінің электрондық түрдегі Эталондық бақылау банкісінде жарияланған)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табиғи ресурстар және табиғат пайдалануды реттеу басқармасы" коммуналдық мемлекеттік мекемесі заңнамада белгіленген тәртіппен осы қаулыдан туындайтын шаралардың қабылдануын қамтамасыз етсін.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А.Мәдиевке жүктелсін.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