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f5bf" w14:textId="d15f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2020 жылға мектепке дейінгі тәрбие мен оқытуға мемлекеттік білім беру тапсырысын, ата-ана төлемақысының мөлшерін бекіту туралы" Тараз қаласы әкімдігінің 2019 жылғы 27 желтоқсандағы № 4524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2020 жылғы 27 ақпандағы № 724 қаулысы. Жамбыл облысының Әділет департаментінде 2020 жылғы 2 наурызда № 4515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қаласында 2020 жылға мектепке дейінгі тәрбие мен оқытуға мемлекеттік білім беру тапсырысы, ата-ана төлемақысының мөлшерін бекіту туралы" Тараз қаласы әкімдігінің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2019 жылдың 30 желтоқсанында жарияланған) келесідей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мектепке дейінгі мемлекеттік жекешелік әріптестік негізіндегі ұйымдармен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7"/>
        <w:gridCol w:w="1138"/>
        <w:gridCol w:w="1737"/>
        <w:gridCol w:w="1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жекешелік әріптестік негізіндегі ұйымдар</w:t>
            </w:r>
          </w:p>
        </w:tc>
      </w:tr>
      <w:tr>
        <w:trPr>
          <w:trHeight w:val="30" w:hRule="atLeast"/>
        </w:trPr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"Айзада РК" жауапкершілігі шектеулі серіктестігі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"Damu-Taraz" жауапкершілігі шектеулі серіктестігі "Do-Re-Mi" бөбекжай-бақшасы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білім бөлімі"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Тараз қаласы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К.Олжабайға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