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bc02" w14:textId="ed9b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қаласында салық салу объектісінің орналасуын ескеретін аймаққа бөлу коэффициентін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2020 жылғы 30 қарашадағы № 4199 қаулысы. Жамбыл облысының Әділет департаментінде 2020 жылғы 30 қарашада № 4817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529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"Аймаққа бөлу коэффициентін есептеу әдістемесін бекіту туралы" Қазақстан Республикасы Ақпарат және коммуникация министрінің 2018 жылғы 12 қарашадағы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Аймаққа бөлу коэффициентін есептеу әдістемесіне,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</w:t>
      </w:r>
      <w:r>
        <w:rPr>
          <w:rFonts w:ascii="Times New Roman"/>
          <w:b w:val="false"/>
          <w:i w:val="false"/>
          <w:color w:val="000000"/>
          <w:sz w:val="28"/>
        </w:rPr>
        <w:t>а сәйкес, Тараз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Тараз қаласында салық салу объектісінің орналасуын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"Тараз қаласы әкімдігінің қаржы бөлімі" коммуналдық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Тараз қаласы әкімдігінің интернет-ресурсында орналастырылуын;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Қ.Сарытайға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2021 жылдың 1 қаңтарынан бастап қолданысқа еңгізіледі және ресми түрде жариялауға жатады.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 қаласы бойынша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_____________С.Қасабаев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"____"____________2020 ж.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қаласында салық салу объектісінің орналасуын ескеретін аймаққа бөлу коэффициентін бекіту туралы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5"/>
        <w:gridCol w:w="5479"/>
        <w:gridCol w:w="3226"/>
      </w:tblGrid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"/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атаулары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даңғылының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даңғылының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даңғылының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даңғылының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Романбек Әбілқайыров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Сыдық Абланов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Аванесов,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Аванесова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Адамбаев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Адамбаев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 Әзірбаев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Әзізбеков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көшесінің 1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көшесінің 3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Әбдірахман Әйтиев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Әбдірахман Әйтиев көшесінің 2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Төребай Ақбозов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Ақбота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Ақмолда батыр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Ақмолда батыр көшесінің 1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Ақмолда батыр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батыр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1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2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 Әлімқұлов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Әл-Фараби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Анарбаева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Қайназаров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Тіленші Аппаев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Тіленші Аппаев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Тіленші Аппаев,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 Аппасова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Әжібай Әпсеметов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Артем көшесінің 2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Жұмаділ Ақылбеков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Жұмаділ Ақылбеков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Жұмаділ Ақылбеков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Ысқақ Әсімов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Саид Махмуд ат-Тарази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Саид Махмуд ат-Тарази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 Әубәкіров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Әулие-Ата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Әулие-Ата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Асанбай Асқаров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Аққошқар Әулие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Түймебай Әшімбаев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Бабушкин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Баженов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Демьян Бедный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Демьян Бедный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батыр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батыр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батыр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батыр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Күләш Бәйсейітова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Күләш Байсейітова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Байтұрсынов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Айтбек Байқоразов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Жәлел Байғысиев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 Баласағұн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 Баласағұн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Жүсіп Баласағұн көшесінің 2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Жүсіп Баласағұн көшесінің 3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Банников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Банный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Барбюс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Барбюс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Барбюс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Барбюс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Барбюс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Барбол Тоқтықожаұлы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Беделбаев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Хасан Бектұрғанов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Виссарион Белинский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Бірлесу еңбек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Бесағаш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Бебель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Богуна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Бөлтірік шешен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Бөлтірік шешен көшесінің 1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Бөлтірік шешен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Бөлтірік Шешен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Больничный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Больничный тұйығы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Бөрқұлақов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Бруно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 Буденный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көшесінің 5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4-тұйығы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Бурный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Бурыл көшесінің 2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Шоқан Уәлиханов көшесінің 1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Шоқан Уәлиханов көшесінің 2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Шоқан Уәлиханов көшесінің 3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Шоқан Уәлиханов көшесінің 4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Шоқан Уәлиханов көшесінің 5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Ватутин көшесінің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Водопьянов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Восточно-семафорный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Галунчик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Гамалея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батырлары көшесінің 1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батырлары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Ғазиз Байтасов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Говоров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Говоров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Грушко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Дальняя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Дальний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Шалғай Қарасу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Карасу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Шалғай Қарасу көшесінің тұйығы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Сәмен Дәненұлы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Сәмен Дәненұлы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Датұла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Сырым Датұлы көшесінің 1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Датұлы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Декабристер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 Демесінов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 Жалил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 Жалил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Әліби Жангелдин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Әліби Жангелдин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 Жандосов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Жансүгіров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Жылысбаев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Дзержинский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Добровольский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Добролюбов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 Достоевский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 Достоевский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Тәттібай Дүйсебаев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Тәттібай Дүйсебаев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Мұхамед Хайдар Дулати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Мұхамед Хайдар Дулати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Мұхамед Хайдар Дулати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Жүнісбек Дүрімбетов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Әбдіразақ Елібаев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Әбдіразақ Елібаев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Боранқұл Елюбаев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Есей би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Есей би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Есей би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Есей би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көшесінің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Есенин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Әбілахат Еспаев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Әбілахат Еспаев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Әбілахат Еспаев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даңғылы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Трудовой көшесінің 2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көшесінің 5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көшесінің 6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Атамқұл Жаңабаев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Атамқұл Жаңабаев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Жауғаш батыр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Жауғаш батыр 2 көше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Жауғаш батыр көшесінің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Жауғаш батыр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Жанболатов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Тұрғынбек Жанқоразов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Тұрғынбек Жанқоразов көшесінің 1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Тұрғынбек Жанқоразов көшесінің 2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Тұрғынбек Жанқоразов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Железнодоржный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Желтовский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Желтовский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Желтовский көшесінің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Жібек жолы көшесінің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2-тұйығы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Жилкооперация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Жилкооперация көшесінің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Жилкооперация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Жилкооперация,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Жилкооперция 1 өткел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Жилкооперция 2 өткел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 хан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Дабыл Жуанышев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Дабыл Жуанышев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Жұбанов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Жүнісәлиев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Әбдіқадыр Жүргенов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Завком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Завком көшесінің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2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3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Заречная 2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Заречный көшесінің 1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Мұсахан Зәуірбеков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Звездный көшесінің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Тайманұлы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Есенберлин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Ишин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Ишин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Қадырғали Жалайыри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Қадырғали Жалайыри көшесінің 1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Қарауылбек Қазиев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Қазыбек би көшесінің 1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Қазыбек би көшесінің 2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Қазыбек би көшесінің 3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Қазыбек би көшесінің тұйығы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көшесінің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Жолсейіт Қамбаров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Калинин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Қаллаур әкім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Қаллаур әкім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Қаллаур әкім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Қаллаур әкім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Қаллаур әкім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Канавский көшесінің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Канавский көшесінің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батыр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батыр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батыр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батыр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батыр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батыр көшесінің 5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батыр көшесінің 6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Караван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алқабы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1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2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3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Қаратауская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Қарахан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Қарахан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Кармелюк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Кармелюк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Жақыпбай Қасымбеков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Коцюбинский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Екейбай Қашағанов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Екейбай Қашағанов көшесінің 1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Екейбай Қашағанов көшесінің 2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Екейбай Қашағанов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Махмұд Қашқари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Клубничный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Клубничный көшесінің тұйығы,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Софья Ковалевская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Қойбақов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Қолбасшы Қойгелді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Қолбасшы Қойгелды көшесінің тұйығы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Қолбасшы Қойгелді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Мұқаш Қойшыбеков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Коломейцев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Коломейцев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Коломейцев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Кольцевой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Комаров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Әлімхан Комратов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Әлімхан Комратов көшесінің 1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Әлімхан Комратов көшесінің 2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Дінмұхамед Қонаев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Дінмұхамед Қонаев көшесінің 1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Дінмұхамед Қонаев көшесінің 2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Кондратьев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 Коперник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Қаратай Тұрысов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Короленко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Зоя Космодемьянская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Зоя Космодемьянская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Зоя Космодемьянская,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 батыр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Кошевой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Көшек батыр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Көшеней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Көшеней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Көшеней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Көшеней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Көшеней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Көшеней көшесінің 5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Көшеней көшесінің 6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Көшеней көшесінің 7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Көшеней көшесінің 8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Құдайберген Көшеков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Красин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Красин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Красин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Красин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Красин көшесінің 5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Красин көшесінің 7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Красина көшесінің тұйығы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 Крупская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 Крупская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 Крупская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 Крупская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Крылов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Кулибин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Сағырбайұлы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Сағырбайұлы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Сағырбайұлы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Қаспақ Құрманбеков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Курчатов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көшесінің 1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көшесі 1 көшесінің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көшесі 3 көшесінің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Қылышбай ақын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Қылышбай ақын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Қылышбай ақын көшесінің 2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Файзын Қыпшақбаев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Файзын Қыпшақбаев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Файзын Қыпшақбаев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Лазарев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Лазарев көшесінің тұйығы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Лазо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Лазо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Лазо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Левашов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Левитан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Бейбітшілік көшесінің 1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Лермонтов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Лобачевский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Локомотивный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Ломоносов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Ғазиз Луқманов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Ғазиз Лұқманов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Ғазиз Лұқманов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Ғазиз Луқманов көшесінің 1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Ғазиз Лұқманов көшесінің 2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Патрис Лумумба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Патрис Лумумба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Патриса Лумумба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Лысенко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Майкөт ақын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Майқы би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Макаренко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Кішібесағаш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Кішібесагаш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Мәмбет батыр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 батыр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Мәмбет батыр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Мәмбет батыр көшесінің 3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Мәмбет батыр көшесінің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Мағазы Масанчи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Мағазы Масанчи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Мағазы Масанчи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Матросов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Матросов көшесінің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Өтемісұлы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Өтемісұлы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Маяковский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Владимир Маяковский көшесінің 1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Маяковский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Мелиоратор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Мелиоратор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Мелиоратор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Мелиоратор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Мелиоратор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Мелиоратор көшесінің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Мельничный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Мельничный көшесінің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Менделеев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Менделеев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Менделеев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Менделеев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Менделеев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Сейілхан Ақкозиев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Сейілхан Ақкозиев көшесінің 1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Сейілхан Аққозиев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Сейілхан Аққозиев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Сейілхан Аққозиев көшесінің тұйығы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Мичурин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Мичурин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Мичурин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Малдарбеков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Малдарбекова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Ыбырай Малдарбеков көшесінің 2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Малдарбеков көшесінің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Малдарбеков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Малдарбекова 2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Малдарбекова 3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Молодегвардейск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Мұқанов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Мұқанов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Мұқанов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Мұқанов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Модест Мусоргский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Модест Мусоргский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Модест Мусоргский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Әлішер Навои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Наманган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1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2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3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4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Нахимов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Нахимов 2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Некрасов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Некрасов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Николай Некрасов көшесінің тұйығы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Ерденбек Ниетқалиев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Нұрманбетова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Нұрпейісова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Овсянников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Өмірбек Бәйділдаев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Опытный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Осипенко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Елубай Олжабаев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батыр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батыр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батыр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 Өтеулиев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 Өтеулиев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Панфилов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Панфилов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Паровоз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Пархоменко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Перепелкин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Перепелкин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Перепелкин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Песочный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Песчанный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Песчанный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Петрашевский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Петров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Пирогов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Пирогов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Пирогов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Пирогов көшесінің 5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Плеханов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Плеханов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Плеханов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Плеханов көшесінің 5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Ползунов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Прибалхашский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Привокзальный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Түйте Пірімқұлов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Пірманов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Пушкин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 Разин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 Разин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 Разин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 Разин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 Разин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Рафинад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Ақыртас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 Көшмамбетова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Рафинадная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 Рахимов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 Рахимов көшесінің 1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 Рахимов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 Рахимов көшесінің 2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 Рахимов көшесінің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 Рахимов көшесінің 1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Рахмати Камил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Репин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Ровненский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Ровненский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Ровненский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Родниковый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 Розыбакиев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Абдулла Розыбакиев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Рыночный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Шота Руставели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Кәден Рысбеков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Рысқұлбеков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Тұрара Рысқұлов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батыр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батыр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батыр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Құрманбек Сағындықов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Құрманбек Сағындыков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Құрманбек Сағындықов көшесінің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 Сағынтаев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Самарқанд,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Саңырақ батыр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Саңырақ батыр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Саңырақ батыр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 ақын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Қабылбек Сарымолдаев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 Сәрсенбаев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 Сауранбаев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 Сауранбаев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 Сауранбаев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Селський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Сеңкібай батыр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Сеңкібай батыр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Сеңкібай батыр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Сеңкібай батыр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Сеңкібай батыр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Сеңкібай батыр көшесінің 5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Сеңкібай батыр көшесінің 6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Сеңкібай батыр 2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Сеченов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Синявин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Әзімбек Смайылов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Смоленск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Смоленск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Смоленск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Сорокин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Сорокин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Сорокин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Сорокин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Сорокин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Стариков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1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2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көшесінің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2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көшесінің 5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көшесінің 6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көшесінің 7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көшесінің 8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көшесінің 9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Студенческий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Студенческий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Студенческий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Ыбырайым Сүлейменов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Ыбырайым Сүлейменов көшесінің 1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Ыбырайым Сүлейменов көшесінің 2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Ыбырайым Сүлейменов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Ыбырайым Сүлейменов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Сұлтанбаев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Сұлтанбаев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Сұлтанбаев көшесінің 2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Сұлтанбаев көшесінің 3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Сұлтанбаев көшесінің 1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Ағаділ Сухамбаев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Ағаділ Сухамбаев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Ағаділ Сухамбаев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Ағаділ Сухамбаев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Ағаділ Сухамбаев көшесінің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Ағаділ Сухамбаева көшесінің 1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Жолшы Сыздықов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Жолшы Сыздықов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Жолшы Сыздықов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Жолшы Сыздықов көшесінің 3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Жолшы Сыздықов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Жолшы Сыздықов көшесінің 5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Жолшы Сыздықов көшесінің 6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Жолшы Сыздықов көшесінің 2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Сыпатай батыр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Әбділдә Тәжібаев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Әбділдә Тәжібаев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Әбділдә Тәжібаев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 Тәкенов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Талалихин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Таласский,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 2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Тайыр Тастандиев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Тайыр Тастандиев,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Тәуке хан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 көшесінің 5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Театрльный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Тектұрмас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Тектұрмас көшесінің тұйығы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Телеорталық алқабы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 Титов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Тоқберген Сабатаұлы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даңғылы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даңғылының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көшесінің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 Толстой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 Толстой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алқабы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Тоқтаров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 Түйебеков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Тургенев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Барьян Тұрсынов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Саухымбек Тұрысов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Тухачевский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Мұхамеджан Тынышбаев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Тұрғынбек Тындыбеков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Тюленин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Уездный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Уездный 2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Уездный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Уездный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Леси Украинка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Ұлбике ақын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Ұлбике ақын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Ұлбике ақын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Ұлтанбаева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Ұлықбек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Моисей Урицкий көшесінің 1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Моисей Урицкого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Моисей Урицкий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Үшбұлақ көшесінің 1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Үшбұлақ көшесінің 2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Үшбұлақ көшесінің 4 бұрылысы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Фадеев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Нұролла Фазлаева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Фзо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Фзо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Фосфорит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Франко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Хмелевский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Хмелевский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Хмелевский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 Хмельницкий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Цветочный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Цветочная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көшесінің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 Цеткин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Черняховский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Черняховский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Чернышова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Чехов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Чехов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Чехов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Чкалов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Чкалов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Чкалов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Шаумян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Шаумян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Шаумян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Тахир Шасаидов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 Шевченко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 Шоқалақов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Отто Шмидт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Щусев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Щусев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Шостакович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Тұраш Ыбыраева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Ықылас Дүкенұлы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Ықылас Дүкенұлы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Ықылас Дүкенұлы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 көшесінің 5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2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Салават Юлаев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Яблочный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Яблочный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Яблочный,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Яблочный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Яблочный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Яковлев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 Ярошбаев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Жақан Сабалақов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Жақан Сабалақов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Қарасасай алқабы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Қарасасай алқабы Набережная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Қарасасай алқабы Ақмолда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Қарасасай алқабы Арычной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Қарасасай алқабы Кенесары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Қарасасай алқабы Ниязымбетов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Қарасасай алқабы Полевая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Қарасасай алқабы Сати Умбетбаев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Қарасасай алқабы Узбекский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Қарасасай алқабы, Набережный көшесінің 1 тұйығы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Қарасасай алқабы, Дальный көшесінің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Қарасасай алқабы Ақмолда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Қарасасай алқабы Алмалы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Қарасасай алқабы, Арычная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Қарасасай алқабы Бұралхиев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Қарасасай алқабы Кенесары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Қарасасай алқабы Молдабаев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Қарасасай алқабы Мұқан Төлебаев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Қарасасай алқабы, Жағалау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Қарасасай алқабыНиязымбетов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Қарасасай алқабы, Речная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Қарасасай алқабы Сати Үмбетбаев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Қарасасай алқабы Сауытбек Ақын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Қарасасай алқабы Тілеміс Ақын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алқабы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алқабы Бәйдібек баба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алқабы Домалақ Ана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алқабы Дүйсен Баянов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алқабы Майлықожа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алқабы Марау Ана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алқабы Мұқан Атабаев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алқабы Тайбұрыл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алқабы Тілеубаев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алқабы Шота Руставели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Барысхан алқабы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Барысхан алқабы, Қызыл Қайнар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Барысхан алқабы, Қызыл Қайнар бұрылыс көше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Барысхан алқабы, Ақбұлым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Барысхан алқабы, Алматы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Барысхан алқабы, Алыптегін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Барысхан алқабы, Ботамойнақ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Барысхан алқабы, Жазылбек Қуанышбаев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Барысхан алқабы, Жетітөбе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Барысхан алқабы, Қ.Сартбаев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Барысхан алқабы, Камил Рахмати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Барысхан алқабы, Қызыл Қайнар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Барысхан алқабы, Н.Құрманбетов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Барысхан алқабы, Нығметолла Киікбаев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Барысхан алқабы, Сарбас Ақын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Барысхан алқабы, Сүйінбай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Барысхан алқабы, Түймекент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алқабы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алқабы, Фресно көшесінің 1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алқабы, Нұрлан Әбішев көшесінің 13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алқабы , Фресно көшесінің 14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алқабы, Нұрлан Әбішев көшесінің 2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алқабы, Нұрлан Әбішев көшесінің 3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алқабы, Нұрлан Әбішев көшесінің 4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алқабы, Фресно көшесінің 4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алқабы, Нұрлан Әбішев көшесінің 5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алқабы, Фресно көшесінің 5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алқабы, Фресно көшесінің 6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алқабы, Фресно көшесінің 8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алқабы, Фресно көшесінің 9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алқабы, Айша Бибі көшесінің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алқабы, Фресно көшесі 9 өткел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алқабы, Айша Бибі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алқабы, Нүркен Әбдіров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алқабы, Нұрлан Әбішев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алқабы, Фресно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Бақбергенова көшесінің 1 Бурылысы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Сәдуақас Әліпшеев көшесінің 1 Бурылысы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Бақбергеноват көшесінің 2 Бурылысы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Сәдуақас Әліпшеев көшесінің 2 Бурылысы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Бақбергенов көшесінің 3 Бурылысы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Сәдуақас Әліпшеев көшесінің 3 Бурылысы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Бақбергенов көшесінің 4 Бурылысы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Сәдуақас Әліпшеев көшесінің 4 Бурылысы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Бақбергенов көшесінің 5 Бурылысы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Бармақ Ақына көшесінің 5 Бурылысы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Сәдуақас Әліпшеев көшесінің 5 Бурылысы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Бақбергенов көшесінің 6 Бурылысы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Сәдуақас Әліпшеев көшесінің 6 Бурылысы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Бақбергенов көшесінің 7 Бурылысы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Бармақ Ақына көшесінің 7 Бурылысы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Сәдуақас Әліпшеев көшесінің 7 Бурылысы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Барбол көшесінің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Сәлем Смайылұлы көшесінің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Қобыланды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Сәдуақас Әліпшеев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Абубакир Диваев көшесінің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Айтбай Назарбеков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Ақкөл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Бақбергенов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Барбол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Бармақ Ақын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Дүйсенбек Әбділдаев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Ергаш Досмұхамедов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Жуалыс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Қаракемер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Қарауылбек Қазиев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Қасымбеков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Қобыланды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Кодели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Құлан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Құрманбек Жандарбеков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Мойынқұм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Мыңбай Жүзбаев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Овсянников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Сәду Шәкіров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Сәдуақас Әліпшеев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Сәлем Смайылұлы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Салқам Жәңгір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Сарыкемер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Саттар Естемісов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Бурыл алқабы, Саудакент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Узбек ақын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алқабы, Шәріпбай Сакиева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Қамұқат алқабы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Қамұқат алқабы Смайылова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Қамұқат алқабы Ақкоз батыр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Қамұқат алқабы Бұқар жырау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Қамұқат алқабы Ж. Болатова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Қамұқат алқабы Жанасаз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Қамұқат алқабы Көктөбе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Қамұқат алқабы Смайылов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 алқабы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 алқабы, Ахмадулла Абдулин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 алқабы, Ахмадулла Абдулин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 алқабы, Ахмадулла Абдулин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 алқабы, Әбден Сатыбалдиев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 алқабы, Александр Затаевич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 алқабы, Ахмадулла Абдулин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 алқабы, Жатай Жұмаділов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 алқабы, Пралі Қадралиев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 Қайым Мұхамедханов көшесі 11 ші бұрылыс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 Қайым Мұхамедханов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 Қайым Мұхамедханов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Қарасу, алқабы Қайым Мұхамедханов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алқабы,Қайым Мұхамедханов көшесінің 5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алқабы,Қайым Мұхамедханов көшесі 6 ші бұрылыс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Қарасу, алқабы Қайым Мұхамедханов көшесінің 7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алқабы,Қайым Мұхамедханов көшесінің 8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алқабы,Айнабұлақ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алқабы,Ақсұңқар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алқабы,Аламан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алқабы,Алтын Орда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алқабы,Аңырақай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алқабы,Атлах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алқабы,Байтан батыр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алқабы,Бақтияр Баба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алқабы,Бірлік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Дальный Қарасу алқабы Болашақ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алқабы,Владимир Высоцкий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алқабы,Жалын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алқабы,Игілік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алқабы,Қаукен Кенжетаев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алқабы,Керуен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алқабы,Өркениет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алқабы,Отырар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алқабы,Сарыарқа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алқабы,Сейтхан ​​Әбдиев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алқабы,Темірқазық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алқабы,Тұран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алқабы,Ұлытау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алқабы,Ханшатыр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Қарасу алқабы,Шапағат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Гирокомплекс алқабы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Гирокомплекс алқабы, Махамбет Бекбергенов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Гирокомплекс алқабы, Оспанәлі Иманалиев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Гирокомплекс алқабы, Проектная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Гирокомплекс алқабы, Рахмет Жолаев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 алқабы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 алқабы, Әуежай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 алқабы Беріккар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 алқабы Талғат Бигелдинов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 алқабы, Талғат Мұсабаев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Дорожник алқабы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Дорожник алқабы, Мағжан Жұмабаев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Дорожник алқабы, Міржақып Дулатов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Дорожник алқабы, Хусейн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Дорожник алқабы, Шәкәрім Құдайбердіұлы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Атшабар шағынаудан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шағын ықшамауданы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шағын ықшамауданы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Ақбұлақ ықшамауданы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 Алатау ықшамауданы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2 ықшамауданы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Аса ықшамауданы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 Байтерек ықшамауданы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Жайлау ықшамауданы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 Жансая ықшамауданы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 Қарасу ықшамауданы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Қаратау ықшамауданы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 Мыңбұлақ ықшамауданы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 Салтанат ықшамауданы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 Самал ықшамауданы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 Талас ықшамауданы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 Астана ықшамауданы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 Сәкен Сейфуллин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 Абай Құнанбаев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 Амангелді Иманов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 Ахмет Байтұрсынов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 Балуан Шолақ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 Бауыржан Момышұлы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 Бекеев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 Гагарин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 Жамбыл Жабаев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 Желтоқсан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 Жүсіпбек Аймауытов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 Ілияс Жандосов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 Исатай Тайманұлы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 Казарма көшесі 3498 км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 Қайрат Рысқұлбеков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 Қалымбетова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 Кенен Әзірбаев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 Махамбет Өтемісов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 Міржақып Дулатов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 Мұхтар Әуезов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шағынауданы, Облживбаза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 Сәкен Сейфуллин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 Спортбаза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 Тұрар Рысқұлов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шағынауданы Фрунзе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Абад шағынауданы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Абад шағынауданы, Бекеев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Абад шағынауданы, Жамбыл Жабаева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Абад шағынауданы, Жамбыл Жабаева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Абад шағынауданы, Жүніс Бекеев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Абад шағынауданы, Абай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Абад шағынауданы, Әйтеке би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Абад шағынауданы, Бауыржан Момышұлы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Абад шағынауданы, Береке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Абад шағынауданы Д.Қалымбетов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Абад шағынауданы Жамбыл Жабаев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Абад шағынауданы Жүніс Бекеев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Абад шағынауданы Қазыбек би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Абад шағынауданы Қайрат Рысқұлбеков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Абад шағынауданы Мұқағали Мақатаев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Абад шағынауданы Төле би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Абад шағынауданы Тұрар Рысқұлов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Абад шағынауданы, Школьная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Абад шағынауданы Ыбырай Алтынсарин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Абад шағынауданы Ынтымақ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Көлтоған шағынауданы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Көлтоған шағынауданы, Жаңа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Көлтоған шағынауданы Первомайский көшесінің 1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Көлтоған шағынауданы, Қазақ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Көлтоған шағынауданы, Қаратау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Көлтоған шағынауданы, Наурыз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Көлтоған шағынауданы Новая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Көлтоған шағынауданы Орлов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Көлтоған шағынауданы Первомайская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Көлтоған шағынауданы Шәмші Қалдаяқов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Шөлдала шағынауданы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Шөлдала шағынауданы, Октябрьская 70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Шөлдала шағынауданы , Дачная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Шөлдала шағынауданы Заводская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Шөлдала шағынауданы Молодежная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Шөлдала шағынауданы, Жағалау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Шөлдала шағынауданы, Новая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Шөлдала шағынауданы Тоқтаназар Дүйсембаев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Шөлдала шағынауданы Тұрар Рысқұлов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 шағынауданы Қазақ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Водник 1 тұтынушы кооперативі Алтыбакан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Водник 1 тұтынушы кооперативі Бозторғай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Водник 1 тұтынушы кооперативі Көгершін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Водник 1 тұтынушы кооперативі Қулпынай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Водник 1 тұтынушы кооперативі Таңқурай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Родничок Ақбақай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Родничок Ақшуақ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Родничок Алмұртшөп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Родничок Дәстүр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Родничок Мамыргүл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Родничок Лесная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Родничок Жауһар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Родничок Жолжелкен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Родничок Құлагер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Родничок Еңсеп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Родничок Самсар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Водник Алтыбақан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Водник Балауса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 кооперативі 2 Водник, Ақсу көшесі,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2 Водник, Балаус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2 Водник, Тасбұлақ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2 Водник,Шығыс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Юбилейное Вишневая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Юбилейное Жаңақоныс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Юбилейное Жаңатұрмыс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Юбилейное Қарлыға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 кооперативі Юбилейное Кеншалғын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Юбилейное Клубничная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Юбилейное Қоңыраулы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Юбилейное Мақпал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Юбилейное Масаты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Юбилейное Персиковая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Юбилейное Урючная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Юбилейное Цветочная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Шерстянник Дауылпаз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Шерстянник Мойылды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Шерстянник Мұздыбұлақ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Шерстянник Сарқырам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Швейник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Швейник Цветочная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Химстроителей Мирас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Химстроителей Өркен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Химстроителей Сұңкар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Химстроителей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алқабы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алқабы Ақбастау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алқабы Барыс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алқабы Жетісу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алқабы Медеу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алқабы Земельный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"Восточный" алқабы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 кооперативі Победа 2, Самырсын көшесі,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Авторемонтник Арасан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Авторемонтник Аршалы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Авторемонтник Бәйшек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Авторемонтник Сапар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 кооперативі Алма Абрикосовая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Алма Алчовая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 кооперативі Алма Вишневая көшесі,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 кооперативі Алма Малиновая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Алма Яблочная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Береке Ақниет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Береке Бастау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Береке Бірлестік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Береке Дария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Береке Жақсылық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Береке Мерей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Береке Шалқар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Береке Шұғыла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Береке Ырыс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Весна Ақжұпар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Весна Алшалы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Весна Анар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Весна Балдырған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Весна Дархан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Весна Жемісті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Весна Кербұлақ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Весна Нұрлы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Весна Сантехмонтаж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Весна Талап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Весна Тұмар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 кооперативі Ветеран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Ветеран 3 өткел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Ветеран № 11 өткел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Ветеран № 8 өткел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Ветеран 1 Ғажайып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Ветеран, 1 Ардагер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Ветеран 9 көше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Ветеран Бүлдірген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Ветеран Дермене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Ветеран Ардагер Диқан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Ветеран Долана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Ветеран Дулыға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Ветеран Жалғас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Ветеран Жасампаз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Ветеран Келешек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Ветеран Кемел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Ветеран Кемер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Ветеран Қызғалдақ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Ветеран Центральная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Ветеран Бозторғай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Ветеран Таңқурай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Восход Тұрар Рысқұлова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Восход Веселий Клин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Восход Гүлзар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Восход Еркіндік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Восход Қайыңды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Восход Қарақат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Восход Кендала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Восход, Көкжиек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Восход Кұмшағал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Восход Құндызды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Восход Тарлан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Восход Ыңталы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Грэс Абрикосовая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Грэс Ағадыр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Грэс Азат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Грэс Айдарлы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 кооперативі Грэс Ақбидай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Грэс Ақжелкен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Грэс Аққемер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Грэс Ақселеу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Грэс Ақтасу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 кооперативі Грэс Алтын Дала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Грэс Асқартау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Грэс Центральная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Грэс Рауғаш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Жамбылстрой Аққу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Жамбылстрой Белжайлау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Жамбылстрой Вишневая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Жамбылстрой Жазық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Жамбылстрой Жайсан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Жамбылстрой Жаңажол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Жамбылстрой Жаңаталап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Жамбылстрой Жанғақты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Жамбылстрой Жетіген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Жамбылстрой Жүзімдік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Жамбылстрой Қалақай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Жамбылстрой Қаражидек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Жамбылстрой Мұрагер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Жамбылстрой Қоңыраугүл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Жамбылстрой Бөріқарақат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Железнодорожник Балбырауын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Железнодорожник Жауқазын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Железнодорожник Көрнекті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Железнодорожник Монтажная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Казмонтажавтоматика Көкорай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Казмонтажавтоматика Өріс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КазмонтажавтоматикаТалқурай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Казмонтажавтоматика Шертер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Кожевник Бұлақты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Кожевник Бұлақты көшесінің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 кооперативі Кожевник Асар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Кожевник Бұлақты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Кожевник Весели Клин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Кожевник Инжир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Кожевник 11 көше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Кожевник Адырна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Кожевник Ақберген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Коммунальник Ақгүл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Коммунальник Белес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Коммунальник Вишневая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Коммунальник Дербес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Коммунальник Емен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Коммунальник Жартас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Коммунальник Жұлдыз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Коммунальник Іргелі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Коммунальник Қыран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 кооперативі Коммунальник Малиновая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Коммунальник Өрнек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Коммунальник Раушангүль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Коммунальник Тупиковая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Коммунальник Ұлар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 кооперативі Коммунальник Үлгілі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Коммунальник Үркер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Коммунальник Шабдалы көшесі,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Коммунальник Яблочная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Арғымақ 1 бұрылыс көше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Арғымақ 2 бұрылыс көше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1 Атп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Кербезгүл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Айдын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Аққайын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Аққанат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Арғымақ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Арнасай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Барақ батыр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Бесіктас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Айшық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Беже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ЛетоГаухартас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Думан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Ерлік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Жетi Қазына көшесi,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Қарағай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Қонаев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Күмбель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Құмшағал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Күншуақ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Келтебас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Керімсал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Қынагүл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Мұзбел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Нұра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 кооперативі Лето Өнеге көшесі,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Оңтүстік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Солтүстік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Сүмбіле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Сырнай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Талшын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 кооперативі Лето Шалқыма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Шілікті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Ынтымақ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Цветочный көшесінің тұйығы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Алға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Арна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 Сәттілік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Локомотивщик Сұңқар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Металлист Шоғыргүл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Металлист Балғын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Металлист Шыңбұлақ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Монтажник Вишневая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 кооперативі Монтажник Малиновая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Победа 1 Парасат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Победа 2 Парасат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Победа 3 Парасат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Победа 4 Парасат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Победа 5 Парасат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Победа Вишневая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Победа Водовода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Победа Жағажай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Победа Земляничная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Победа Қанағат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Победа Құсжолы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Победа Қызыларай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Победа Малиновая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Победа, Парасат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Победа Рауан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Победа Сливовая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Победа Сұлукөл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Победа Ыдырыс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Просвещенец Сермене(Северная)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Просвещенец Шырайгүл(Центральная)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Радуга Жалаулы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 кооперативі Радуга Жидек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Радуга Миялы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Радуга Меруертгүл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Радуга, 1 Еңсеп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Радуга Мира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 кооперативі Радуга Бақшалы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Радуга Ақбұлақ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Радуга Қазығұрт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Радуга Базарбай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Родничок алқабы, 1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Родничок алқабы, 1 Алчовый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Родничок алқабы, 1 Гипрозем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Родничок алқабы, 1 Рыночный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Родничок алқабы, 2 Рыночный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Родничок алқабы, Жаухар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Родничок алқабы, Магазинный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Родничок алқабы, Родниковый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Родничок алқабы, Ақбақай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Родничок алқабы, Ақшатыр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Родничок алқабы, Ақшуақ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Родничок алқабы, Алчовая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Родничок алқабы, Базарбай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Родничок алқабы, Бақшалы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Родничок алқабы, Грушевая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Родничок алқабы, Дәстур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Родничок алқабы, Струничная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Родничок алқабы, Құлагер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Родничок алқабы, Лесная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Родничок алқабы, Малиновая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Родничок алқабы, Мира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Родничок алқабы, Ореховая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Родничок алқабы, Рыночная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Родничок алқабы, Самсар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Родничок алқабы, Тобылжы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Родничок алқабы, Шынар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Восточный алқабы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Силикатехик тұтынушылық кооперативі Заңғар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Силикатчик Теректі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Силикатчик Шырша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Финансист Жасымық /Урожайная/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Химик Мичурина 4 бұрылыс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Химик Көкбиік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Химик Қызылағаш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Химик Лашын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Химик Орбұлақ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Химик Самалдық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Химик Самұрық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Химик Саршагүл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Химик Шаған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 кооперативі Химик Шиелі көшесі,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 алқабы,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 алқабы, Ақкоз Қосанов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 алқабы, Арычная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Жіге" алқабы, Жихангер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 алқабы, Проектный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алқабы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Қайнар алқабы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Мичуринец алқабы,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Мичуринец алқабы,, Айтау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Мичуринец алқабы, Арычная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Мичуринец алқабы, Қазына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Мичуринец алқабы, Қарақұм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Мичуринец алқабы, Қарлығаш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Мичуринец алқабы, Клубничная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Мичуринец алқабы, Құлагер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Мичуринец алқабы, Маржан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Мичуринец алқабы, Мереке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Мичуринец алқабы, Науқан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Мичуринец алқабы, Наурызгүл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Мичуринец алқабы, Ойтал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Мичуринец алқабы, Сайрам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Мичуринец алқабы, Талды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Ноябрь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Гараждық кооператив Автолюбитель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Гараждық кооператив Дорожник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Гараждық кооператив Дружба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Гараждық кооператив Жигули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Гараждық кооператив За Рулем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Гараждық кооператив Кожевник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Гараждық кооператив Металлист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Гараждық кооператив Монтажник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Гараждық кооператив Строитель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Гараждық кооператив Товарищ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Гараждық кооператив Фосфорит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Гараждық кооператив Химик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Гараждық кооператив Химпром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Гараждық кооператив Энергетик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Гараждық кооператив Юбилейный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Гараждық кооператив Стрела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 Глинка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көшесінің 2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Құлжабаев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алқабы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алқабы Алмалы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Гоголь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 Разин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Гоголь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Асинский, көшесінің 3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Асинский, көшесінің 5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Асинский, көшесінің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Партсъез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Нығметолла Киікбаев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алаңы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Ассинская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Оқым Қортыс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Асинский көшесінің 4 бұрылысы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Ақжол алқабы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алқабы Ақбұлақ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алқабы Балқарағай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алқабы , Меруерт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алқабы Несібе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алқабы Ұзынтау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1 Водник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2 Водник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2 Женіс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Авторемонтник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Алма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Амангельды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Бақшашы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Береке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Весна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Ветеран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Водник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Восход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Грэс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Жамбыл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Жамбылстрой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Железнодорожник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Казмонтажавтоматика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Кожевник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Коммунальник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Лето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Локомотивщик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Металлист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Монтажник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Победа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Просвещенец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Радуга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Родничок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Силикатчик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Финансист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Химик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Шерстянник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Юбилейное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Наурыз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019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кооперативі Орман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Дачалық кооперативі Родничок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Дачалық алқабы Проектировщик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Дачалық алқабы Северный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Дачалық алқабы Южный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Ташкент айналмалы жолы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тұрғын ауданы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Дачалық кооперативі Орман Ақбозов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Дачалық кооперативі Орман Ақбота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Дачалық кооперативі Орман Алмалы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Дачалық кооперативі Орман Көктерек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Дачалық кооперативі Орман Меңлібаев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Дачалық кооперативі Родничок Бақшалы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Дачалық кооперативі Родничок Вишневая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Дачалық кооперативі Родничок Клубничная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Дачалық кооперативі Родничок Лесная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Дачалық кооперативі Родничок Ореховая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Дачалық кооперативі Родничок Рыночная көшесі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"Дачалық кооперативі" алқабы, Ақкорған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"Дачалық кооперативі" алқабы, Байтақ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"Дачалық кооперативі" алқабы, Лесная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"Дачалық кооперативі" алқабы, Набережная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аудан Тасқұдық, Центральная өткелі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аудан Тасқұдық Конная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аудан Тасқұдық Подгорная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аудан Тасқұдық, Речная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аудан Тасқұдық Родниковая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аудан Тасқұдық Қызғылт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аудан Таскудык улица Смирновская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аудан Таскудык улица Центральная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аудан Таскудык улица Яблочная көшесі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Шаңырақ шағынауданы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