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baeb" w14:textId="3aab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Байзақ ауданы ауылдық округтерінің бюджеттері туралы" Байзақ аудандық мәслихатының 2019 жылғы 27 желтоқсандағы № 60-2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2020 жылғы 25 тамыздағы № 71-2 шешімі. Жамбыл облысының Әділет департаментінде 2020 жылғы 9 қыркүйекте № 4731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Байзақ ауданы ауылдық округтерінің бюджеттері туралы" Байзақ аудандық мәслихатының 2019 жылғы 27 желтоқсандағы </w:t>
      </w:r>
      <w:r>
        <w:rPr>
          <w:rFonts w:ascii="Times New Roman"/>
          <w:b w:val="false"/>
          <w:i w:val="false"/>
          <w:color w:val="000000"/>
          <w:sz w:val="28"/>
        </w:rPr>
        <w:t>№60-2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№4482</w:t>
      </w:r>
      <w:r>
        <w:rPr>
          <w:rFonts w:ascii="Times New Roman"/>
          <w:b w:val="false"/>
          <w:i w:val="false"/>
          <w:color w:val="000000"/>
          <w:sz w:val="28"/>
        </w:rPr>
        <w:t xml:space="preserve"> болып тіркелген, 2019 жылғы 31 желтоқсандағы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 Жалғызтөбе ауылдық округі 2020 жылға: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"97485" сандары "96285" сандарымен ауыстырылсын;</w:t>
      </w:r>
    </w:p>
    <w:bookmarkEnd w:id="3"/>
    <w:bookmarkStart w:name="z12" w:id="4"/>
    <w:p>
      <w:pPr>
        <w:spacing w:after="0"/>
        <w:ind w:left="0"/>
        <w:jc w:val="both"/>
      </w:pPr>
      <w:r>
        <w:rPr>
          <w:rFonts w:ascii="Times New Roman"/>
          <w:b w:val="false"/>
          <w:i w:val="false"/>
          <w:color w:val="000000"/>
          <w:sz w:val="28"/>
        </w:rPr>
        <w:t>
      "91417" сандары "90217"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"152341" сандары "151141" сандарымен ауыстырылсын.</w:t>
      </w:r>
    </w:p>
    <w:bookmarkEnd w:id="5"/>
    <w:bookmarkStart w:name="z15" w:id="6"/>
    <w:p>
      <w:pPr>
        <w:spacing w:after="0"/>
        <w:ind w:left="0"/>
        <w:jc w:val="both"/>
      </w:pPr>
      <w:r>
        <w:rPr>
          <w:rFonts w:ascii="Times New Roman"/>
          <w:b w:val="false"/>
          <w:i w:val="false"/>
          <w:color w:val="000000"/>
          <w:sz w:val="28"/>
        </w:rPr>
        <w:t>
      1-2. Дихан ауылдық округі 2020 жылға: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"77443" сандары "82753" сандарымен ауыстырылсын;</w:t>
      </w:r>
    </w:p>
    <w:bookmarkEnd w:id="7"/>
    <w:bookmarkStart w:name="z18" w:id="8"/>
    <w:p>
      <w:pPr>
        <w:spacing w:after="0"/>
        <w:ind w:left="0"/>
        <w:jc w:val="both"/>
      </w:pPr>
      <w:r>
        <w:rPr>
          <w:rFonts w:ascii="Times New Roman"/>
          <w:b w:val="false"/>
          <w:i w:val="false"/>
          <w:color w:val="000000"/>
          <w:sz w:val="28"/>
        </w:rPr>
        <w:t>
      "72113" сандары "77423"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"136767" сандары "142077" сандарымен ауыстырылсын.</w:t>
      </w:r>
    </w:p>
    <w:bookmarkEnd w:id="9"/>
    <w:bookmarkStart w:name="z21" w:id="10"/>
    <w:p>
      <w:pPr>
        <w:spacing w:after="0"/>
        <w:ind w:left="0"/>
        <w:jc w:val="both"/>
      </w:pPr>
      <w:r>
        <w:rPr>
          <w:rFonts w:ascii="Times New Roman"/>
          <w:b w:val="false"/>
          <w:i w:val="false"/>
          <w:color w:val="000000"/>
          <w:sz w:val="28"/>
        </w:rPr>
        <w:t>
      1-3. Мырзатай ауылдық округі 2020 жылға: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"81034" сандары "80534" сандарымен ауыстырылсын;</w:t>
      </w:r>
    </w:p>
    <w:bookmarkEnd w:id="11"/>
    <w:bookmarkStart w:name="z24" w:id="12"/>
    <w:p>
      <w:pPr>
        <w:spacing w:after="0"/>
        <w:ind w:left="0"/>
        <w:jc w:val="both"/>
      </w:pPr>
      <w:r>
        <w:rPr>
          <w:rFonts w:ascii="Times New Roman"/>
          <w:b w:val="false"/>
          <w:i w:val="false"/>
          <w:color w:val="000000"/>
          <w:sz w:val="28"/>
        </w:rPr>
        <w:t>
      "74230" сандары "73730"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"156262" сандары "155762" сандарымен ауыстырылсын.</w:t>
      </w:r>
    </w:p>
    <w:bookmarkEnd w:id="13"/>
    <w:bookmarkStart w:name="z27" w:id="14"/>
    <w:p>
      <w:pPr>
        <w:spacing w:after="0"/>
        <w:ind w:left="0"/>
        <w:jc w:val="both"/>
      </w:pPr>
      <w:r>
        <w:rPr>
          <w:rFonts w:ascii="Times New Roman"/>
          <w:b w:val="false"/>
          <w:i w:val="false"/>
          <w:color w:val="000000"/>
          <w:sz w:val="28"/>
        </w:rPr>
        <w:t>
      1-5. Түймекент ауылдық округі 2020 жылға: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"342843" сандары "344641" сандарымен ауыстырылсын;</w:t>
      </w:r>
    </w:p>
    <w:bookmarkEnd w:id="15"/>
    <w:bookmarkStart w:name="z30" w:id="16"/>
    <w:p>
      <w:pPr>
        <w:spacing w:after="0"/>
        <w:ind w:left="0"/>
        <w:jc w:val="both"/>
      </w:pPr>
      <w:r>
        <w:rPr>
          <w:rFonts w:ascii="Times New Roman"/>
          <w:b w:val="false"/>
          <w:i w:val="false"/>
          <w:color w:val="000000"/>
          <w:sz w:val="28"/>
        </w:rPr>
        <w:t>
      "329046" сандары "330844"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2" w:id="17"/>
    <w:p>
      <w:pPr>
        <w:spacing w:after="0"/>
        <w:ind w:left="0"/>
        <w:jc w:val="both"/>
      </w:pPr>
      <w:r>
        <w:rPr>
          <w:rFonts w:ascii="Times New Roman"/>
          <w:b w:val="false"/>
          <w:i w:val="false"/>
          <w:color w:val="000000"/>
          <w:sz w:val="28"/>
        </w:rPr>
        <w:t>
      "439723" сандары "441521" сандарымен ауыстырылсын.</w:t>
      </w:r>
    </w:p>
    <w:bookmarkEnd w:id="17"/>
    <w:bookmarkStart w:name="z33" w:id="18"/>
    <w:p>
      <w:pPr>
        <w:spacing w:after="0"/>
        <w:ind w:left="0"/>
        <w:jc w:val="both"/>
      </w:pPr>
      <w:r>
        <w:rPr>
          <w:rFonts w:ascii="Times New Roman"/>
          <w:b w:val="false"/>
          <w:i w:val="false"/>
          <w:color w:val="000000"/>
          <w:sz w:val="28"/>
        </w:rPr>
        <w:t>
      1-6. Жаңатұрмыс ауылдық округі 2020 жылға: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5" w:id="19"/>
    <w:p>
      <w:pPr>
        <w:spacing w:after="0"/>
        <w:ind w:left="0"/>
        <w:jc w:val="both"/>
      </w:pPr>
      <w:r>
        <w:rPr>
          <w:rFonts w:ascii="Times New Roman"/>
          <w:b w:val="false"/>
          <w:i w:val="false"/>
          <w:color w:val="000000"/>
          <w:sz w:val="28"/>
        </w:rPr>
        <w:t>
      "96476" сандары "95276" сандарымен ауыстырылсын;</w:t>
      </w:r>
    </w:p>
    <w:bookmarkEnd w:id="19"/>
    <w:bookmarkStart w:name="z36" w:id="20"/>
    <w:p>
      <w:pPr>
        <w:spacing w:after="0"/>
        <w:ind w:left="0"/>
        <w:jc w:val="both"/>
      </w:pPr>
      <w:r>
        <w:rPr>
          <w:rFonts w:ascii="Times New Roman"/>
          <w:b w:val="false"/>
          <w:i w:val="false"/>
          <w:color w:val="000000"/>
          <w:sz w:val="28"/>
        </w:rPr>
        <w:t>
      "87166" сандары "85966"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8" w:id="21"/>
    <w:p>
      <w:pPr>
        <w:spacing w:after="0"/>
        <w:ind w:left="0"/>
        <w:jc w:val="both"/>
      </w:pPr>
      <w:r>
        <w:rPr>
          <w:rFonts w:ascii="Times New Roman"/>
          <w:b w:val="false"/>
          <w:i w:val="false"/>
          <w:color w:val="000000"/>
          <w:sz w:val="28"/>
        </w:rPr>
        <w:t>
      "168091" сандары "166891" сандарымен ауыстырылсын.</w:t>
      </w:r>
    </w:p>
    <w:bookmarkEnd w:id="21"/>
    <w:bookmarkStart w:name="z39" w:id="22"/>
    <w:p>
      <w:pPr>
        <w:spacing w:after="0"/>
        <w:ind w:left="0"/>
        <w:jc w:val="both"/>
      </w:pPr>
      <w:r>
        <w:rPr>
          <w:rFonts w:ascii="Times New Roman"/>
          <w:b w:val="false"/>
          <w:i w:val="false"/>
          <w:color w:val="000000"/>
          <w:sz w:val="28"/>
        </w:rPr>
        <w:t>
      1-7. Көктал ауылдық округі 2020 жылға: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1" w:id="23"/>
    <w:p>
      <w:pPr>
        <w:spacing w:after="0"/>
        <w:ind w:left="0"/>
        <w:jc w:val="both"/>
      </w:pPr>
      <w:r>
        <w:rPr>
          <w:rFonts w:ascii="Times New Roman"/>
          <w:b w:val="false"/>
          <w:i w:val="false"/>
          <w:color w:val="000000"/>
          <w:sz w:val="28"/>
        </w:rPr>
        <w:t>
      "117437" сандары "115937" сандарымен ауыстырылсын;</w:t>
      </w:r>
    </w:p>
    <w:bookmarkEnd w:id="23"/>
    <w:bookmarkStart w:name="z42" w:id="24"/>
    <w:p>
      <w:pPr>
        <w:spacing w:after="0"/>
        <w:ind w:left="0"/>
        <w:jc w:val="both"/>
      </w:pPr>
      <w:r>
        <w:rPr>
          <w:rFonts w:ascii="Times New Roman"/>
          <w:b w:val="false"/>
          <w:i w:val="false"/>
          <w:color w:val="000000"/>
          <w:sz w:val="28"/>
        </w:rPr>
        <w:t>
      "106876" сандары "105376"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4" w:id="25"/>
    <w:p>
      <w:pPr>
        <w:spacing w:after="0"/>
        <w:ind w:left="0"/>
        <w:jc w:val="both"/>
      </w:pPr>
      <w:r>
        <w:rPr>
          <w:rFonts w:ascii="Times New Roman"/>
          <w:b w:val="false"/>
          <w:i w:val="false"/>
          <w:color w:val="000000"/>
          <w:sz w:val="28"/>
        </w:rPr>
        <w:t>
      "182825" сандары "181325" сандарымен ауыстырылсын.</w:t>
      </w:r>
    </w:p>
    <w:bookmarkEnd w:id="25"/>
    <w:bookmarkStart w:name="z45" w:id="26"/>
    <w:p>
      <w:pPr>
        <w:spacing w:after="0"/>
        <w:ind w:left="0"/>
        <w:jc w:val="both"/>
      </w:pPr>
      <w:r>
        <w:rPr>
          <w:rFonts w:ascii="Times New Roman"/>
          <w:b w:val="false"/>
          <w:i w:val="false"/>
          <w:color w:val="000000"/>
          <w:sz w:val="28"/>
        </w:rPr>
        <w:t>
      1-8. Ынтымақ ауылдық округі 2020 жылға: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7" w:id="27"/>
    <w:p>
      <w:pPr>
        <w:spacing w:after="0"/>
        <w:ind w:left="0"/>
        <w:jc w:val="both"/>
      </w:pPr>
      <w:r>
        <w:rPr>
          <w:rFonts w:ascii="Times New Roman"/>
          <w:b w:val="false"/>
          <w:i w:val="false"/>
          <w:color w:val="000000"/>
          <w:sz w:val="28"/>
        </w:rPr>
        <w:t>
      "69024" сандары "67824" сандарымен ауыстырылсын;</w:t>
      </w:r>
    </w:p>
    <w:bookmarkEnd w:id="27"/>
    <w:bookmarkStart w:name="z48" w:id="28"/>
    <w:p>
      <w:pPr>
        <w:spacing w:after="0"/>
        <w:ind w:left="0"/>
        <w:jc w:val="both"/>
      </w:pPr>
      <w:r>
        <w:rPr>
          <w:rFonts w:ascii="Times New Roman"/>
          <w:b w:val="false"/>
          <w:i w:val="false"/>
          <w:color w:val="000000"/>
          <w:sz w:val="28"/>
        </w:rPr>
        <w:t>
      "65669" сандары "64469"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0" w:id="29"/>
    <w:p>
      <w:pPr>
        <w:spacing w:after="0"/>
        <w:ind w:left="0"/>
        <w:jc w:val="both"/>
      </w:pPr>
      <w:r>
        <w:rPr>
          <w:rFonts w:ascii="Times New Roman"/>
          <w:b w:val="false"/>
          <w:i w:val="false"/>
          <w:color w:val="000000"/>
          <w:sz w:val="28"/>
        </w:rPr>
        <w:t>
      "129975" сандары "128775" сандарымен ауыстырылсын.</w:t>
      </w:r>
    </w:p>
    <w:bookmarkEnd w:id="29"/>
    <w:bookmarkStart w:name="z51" w:id="30"/>
    <w:p>
      <w:pPr>
        <w:spacing w:after="0"/>
        <w:ind w:left="0"/>
        <w:jc w:val="both"/>
      </w:pPr>
      <w:r>
        <w:rPr>
          <w:rFonts w:ascii="Times New Roman"/>
          <w:b w:val="false"/>
          <w:i w:val="false"/>
          <w:color w:val="000000"/>
          <w:sz w:val="28"/>
        </w:rPr>
        <w:t>
      1-9. Суханбаев ауылдық округі 2020 жылға: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31"/>
    <w:p>
      <w:pPr>
        <w:spacing w:after="0"/>
        <w:ind w:left="0"/>
        <w:jc w:val="both"/>
      </w:pPr>
      <w:r>
        <w:rPr>
          <w:rFonts w:ascii="Times New Roman"/>
          <w:b w:val="false"/>
          <w:i w:val="false"/>
          <w:color w:val="000000"/>
          <w:sz w:val="28"/>
        </w:rPr>
        <w:t>
      "56601" сандары "58556" сандарымен ауыстырылсын;</w:t>
      </w:r>
    </w:p>
    <w:bookmarkEnd w:id="31"/>
    <w:bookmarkStart w:name="z54" w:id="32"/>
    <w:p>
      <w:pPr>
        <w:spacing w:after="0"/>
        <w:ind w:left="0"/>
        <w:jc w:val="both"/>
      </w:pPr>
      <w:r>
        <w:rPr>
          <w:rFonts w:ascii="Times New Roman"/>
          <w:b w:val="false"/>
          <w:i w:val="false"/>
          <w:color w:val="000000"/>
          <w:sz w:val="28"/>
        </w:rPr>
        <w:t>
      "52531" сандары "54486"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33"/>
    <w:p>
      <w:pPr>
        <w:spacing w:after="0"/>
        <w:ind w:left="0"/>
        <w:jc w:val="both"/>
      </w:pPr>
      <w:r>
        <w:rPr>
          <w:rFonts w:ascii="Times New Roman"/>
          <w:b w:val="false"/>
          <w:i w:val="false"/>
          <w:color w:val="000000"/>
          <w:sz w:val="28"/>
        </w:rPr>
        <w:t>
      "120733" сандары "122688" сандарымен ауыстырылсын.</w:t>
      </w:r>
    </w:p>
    <w:bookmarkEnd w:id="33"/>
    <w:bookmarkStart w:name="z57" w:id="34"/>
    <w:p>
      <w:pPr>
        <w:spacing w:after="0"/>
        <w:ind w:left="0"/>
        <w:jc w:val="both"/>
      </w:pPr>
      <w:r>
        <w:rPr>
          <w:rFonts w:ascii="Times New Roman"/>
          <w:b w:val="false"/>
          <w:i w:val="false"/>
          <w:color w:val="000000"/>
          <w:sz w:val="28"/>
        </w:rPr>
        <w:t>
      1-10. Қостөбе ауылдық округі 2020 жылға: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35"/>
    <w:p>
      <w:pPr>
        <w:spacing w:after="0"/>
        <w:ind w:left="0"/>
        <w:jc w:val="both"/>
      </w:pPr>
      <w:r>
        <w:rPr>
          <w:rFonts w:ascii="Times New Roman"/>
          <w:b w:val="false"/>
          <w:i w:val="false"/>
          <w:color w:val="000000"/>
          <w:sz w:val="28"/>
        </w:rPr>
        <w:t>
      "165201" сандары "163871" сандарымен ауыстырылсын;</w:t>
      </w:r>
    </w:p>
    <w:bookmarkEnd w:id="35"/>
    <w:bookmarkStart w:name="z60" w:id="36"/>
    <w:p>
      <w:pPr>
        <w:spacing w:after="0"/>
        <w:ind w:left="0"/>
        <w:jc w:val="both"/>
      </w:pPr>
      <w:r>
        <w:rPr>
          <w:rFonts w:ascii="Times New Roman"/>
          <w:b w:val="false"/>
          <w:i w:val="false"/>
          <w:color w:val="000000"/>
          <w:sz w:val="28"/>
        </w:rPr>
        <w:t>
      "150069" сандары "149029"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7"/>
    <w:p>
      <w:pPr>
        <w:spacing w:after="0"/>
        <w:ind w:left="0"/>
        <w:jc w:val="both"/>
      </w:pPr>
      <w:r>
        <w:rPr>
          <w:rFonts w:ascii="Times New Roman"/>
          <w:b w:val="false"/>
          <w:i w:val="false"/>
          <w:color w:val="000000"/>
          <w:sz w:val="28"/>
        </w:rPr>
        <w:t>
      "452149" сандары "450819" сандарымен ауыстырылсын.</w:t>
      </w:r>
    </w:p>
    <w:bookmarkEnd w:id="37"/>
    <w:bookmarkStart w:name="z63" w:id="38"/>
    <w:p>
      <w:pPr>
        <w:spacing w:after="0"/>
        <w:ind w:left="0"/>
        <w:jc w:val="both"/>
      </w:pPr>
      <w:r>
        <w:rPr>
          <w:rFonts w:ascii="Times New Roman"/>
          <w:b w:val="false"/>
          <w:i w:val="false"/>
          <w:color w:val="000000"/>
          <w:sz w:val="28"/>
        </w:rPr>
        <w:t>
      1-11. Бурыл ауылдық округі 2020 жылға: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39"/>
    <w:p>
      <w:pPr>
        <w:spacing w:after="0"/>
        <w:ind w:left="0"/>
        <w:jc w:val="both"/>
      </w:pPr>
      <w:r>
        <w:rPr>
          <w:rFonts w:ascii="Times New Roman"/>
          <w:b w:val="false"/>
          <w:i w:val="false"/>
          <w:color w:val="000000"/>
          <w:sz w:val="28"/>
        </w:rPr>
        <w:t>
      "280313" сандары "287746" сандарымен ауыстырылсын;</w:t>
      </w:r>
    </w:p>
    <w:bookmarkEnd w:id="39"/>
    <w:bookmarkStart w:name="z66" w:id="40"/>
    <w:p>
      <w:pPr>
        <w:spacing w:after="0"/>
        <w:ind w:left="0"/>
        <w:jc w:val="both"/>
      </w:pPr>
      <w:r>
        <w:rPr>
          <w:rFonts w:ascii="Times New Roman"/>
          <w:b w:val="false"/>
          <w:i w:val="false"/>
          <w:color w:val="000000"/>
          <w:sz w:val="28"/>
        </w:rPr>
        <w:t>
      "252929" сандары "260362" сандарымен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41"/>
    <w:p>
      <w:pPr>
        <w:spacing w:after="0"/>
        <w:ind w:left="0"/>
        <w:jc w:val="both"/>
      </w:pPr>
      <w:r>
        <w:rPr>
          <w:rFonts w:ascii="Times New Roman"/>
          <w:b w:val="false"/>
          <w:i w:val="false"/>
          <w:color w:val="000000"/>
          <w:sz w:val="28"/>
        </w:rPr>
        <w:t>
      "864164" сандары "871597" сандарымен ауыстырылсын.</w:t>
      </w:r>
    </w:p>
    <w:bookmarkEnd w:id="41"/>
    <w:bookmarkStart w:name="z69" w:id="42"/>
    <w:p>
      <w:pPr>
        <w:spacing w:after="0"/>
        <w:ind w:left="0"/>
        <w:jc w:val="both"/>
      </w:pPr>
      <w:r>
        <w:rPr>
          <w:rFonts w:ascii="Times New Roman"/>
          <w:b w:val="false"/>
          <w:i w:val="false"/>
          <w:color w:val="000000"/>
          <w:sz w:val="28"/>
        </w:rPr>
        <w:t>
      1-12. Көптерек ауылдық округі 2020 жылға: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3"/>
    <w:p>
      <w:pPr>
        <w:spacing w:after="0"/>
        <w:ind w:left="0"/>
        <w:jc w:val="both"/>
      </w:pPr>
      <w:r>
        <w:rPr>
          <w:rFonts w:ascii="Times New Roman"/>
          <w:b w:val="false"/>
          <w:i w:val="false"/>
          <w:color w:val="000000"/>
          <w:sz w:val="28"/>
        </w:rPr>
        <w:t>
      "73532" сандары "73832" сандарымен ауыстырылсын;</w:t>
      </w:r>
    </w:p>
    <w:bookmarkEnd w:id="43"/>
    <w:bookmarkStart w:name="z72" w:id="44"/>
    <w:p>
      <w:pPr>
        <w:spacing w:after="0"/>
        <w:ind w:left="0"/>
        <w:jc w:val="both"/>
      </w:pPr>
      <w:r>
        <w:rPr>
          <w:rFonts w:ascii="Times New Roman"/>
          <w:b w:val="false"/>
          <w:i w:val="false"/>
          <w:color w:val="000000"/>
          <w:sz w:val="28"/>
        </w:rPr>
        <w:t>
      "70660" сандары "70960"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4" w:id="45"/>
    <w:p>
      <w:pPr>
        <w:spacing w:after="0"/>
        <w:ind w:left="0"/>
        <w:jc w:val="both"/>
      </w:pPr>
      <w:r>
        <w:rPr>
          <w:rFonts w:ascii="Times New Roman"/>
          <w:b w:val="false"/>
          <w:i w:val="false"/>
          <w:color w:val="000000"/>
          <w:sz w:val="28"/>
        </w:rPr>
        <w:t>
      "95116" сандары "95416" сандарымен ауыстырылсын.</w:t>
      </w:r>
    </w:p>
    <w:bookmarkEnd w:id="45"/>
    <w:bookmarkStart w:name="z75" w:id="46"/>
    <w:p>
      <w:pPr>
        <w:spacing w:after="0"/>
        <w:ind w:left="0"/>
        <w:jc w:val="both"/>
      </w:pPr>
      <w:r>
        <w:rPr>
          <w:rFonts w:ascii="Times New Roman"/>
          <w:b w:val="false"/>
          <w:i w:val="false"/>
          <w:color w:val="000000"/>
          <w:sz w:val="28"/>
        </w:rPr>
        <w:t>
      1-13. Үлгілі ауылдық округі 2020 жылға: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7" w:id="47"/>
    <w:p>
      <w:pPr>
        <w:spacing w:after="0"/>
        <w:ind w:left="0"/>
        <w:jc w:val="both"/>
      </w:pPr>
      <w:r>
        <w:rPr>
          <w:rFonts w:ascii="Times New Roman"/>
          <w:b w:val="false"/>
          <w:i w:val="false"/>
          <w:color w:val="000000"/>
          <w:sz w:val="28"/>
        </w:rPr>
        <w:t>
      "87099" сандары "85899" сандарымен ауыстырылсын;</w:t>
      </w:r>
    </w:p>
    <w:bookmarkEnd w:id="47"/>
    <w:bookmarkStart w:name="z78" w:id="48"/>
    <w:p>
      <w:pPr>
        <w:spacing w:after="0"/>
        <w:ind w:left="0"/>
        <w:jc w:val="both"/>
      </w:pPr>
      <w:r>
        <w:rPr>
          <w:rFonts w:ascii="Times New Roman"/>
          <w:b w:val="false"/>
          <w:i w:val="false"/>
          <w:color w:val="000000"/>
          <w:sz w:val="28"/>
        </w:rPr>
        <w:t>
      "81691" сандары "80491"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0" w:id="49"/>
    <w:p>
      <w:pPr>
        <w:spacing w:after="0"/>
        <w:ind w:left="0"/>
        <w:jc w:val="both"/>
      </w:pPr>
      <w:r>
        <w:rPr>
          <w:rFonts w:ascii="Times New Roman"/>
          <w:b w:val="false"/>
          <w:i w:val="false"/>
          <w:color w:val="000000"/>
          <w:sz w:val="28"/>
        </w:rPr>
        <w:t>
      "214874" сандары "213674" сандарымен ауыстырылсын.</w:t>
      </w:r>
    </w:p>
    <w:bookmarkEnd w:id="49"/>
    <w:bookmarkStart w:name="z81" w:id="50"/>
    <w:p>
      <w:pPr>
        <w:spacing w:after="0"/>
        <w:ind w:left="0"/>
        <w:jc w:val="both"/>
      </w:pPr>
      <w:r>
        <w:rPr>
          <w:rFonts w:ascii="Times New Roman"/>
          <w:b w:val="false"/>
          <w:i w:val="false"/>
          <w:color w:val="000000"/>
          <w:sz w:val="28"/>
        </w:rPr>
        <w:t>
      1-14. Сарыкемер ауылдық округі 2020 жылға: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3" w:id="51"/>
    <w:p>
      <w:pPr>
        <w:spacing w:after="0"/>
        <w:ind w:left="0"/>
        <w:jc w:val="both"/>
      </w:pPr>
      <w:r>
        <w:rPr>
          <w:rFonts w:ascii="Times New Roman"/>
          <w:b w:val="false"/>
          <w:i w:val="false"/>
          <w:color w:val="000000"/>
          <w:sz w:val="28"/>
        </w:rPr>
        <w:t>
      "669412" сандары "685412" сандарымен ауыстырылсын;</w:t>
      </w:r>
    </w:p>
    <w:bookmarkEnd w:id="51"/>
    <w:bookmarkStart w:name="z84" w:id="52"/>
    <w:p>
      <w:pPr>
        <w:spacing w:after="0"/>
        <w:ind w:left="0"/>
        <w:jc w:val="both"/>
      </w:pPr>
      <w:r>
        <w:rPr>
          <w:rFonts w:ascii="Times New Roman"/>
          <w:b w:val="false"/>
          <w:i w:val="false"/>
          <w:color w:val="000000"/>
          <w:sz w:val="28"/>
        </w:rPr>
        <w:t>
      "621167" сандары "637167" сандарымен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 w:id="53"/>
    <w:p>
      <w:pPr>
        <w:spacing w:after="0"/>
        <w:ind w:left="0"/>
        <w:jc w:val="both"/>
      </w:pPr>
      <w:r>
        <w:rPr>
          <w:rFonts w:ascii="Times New Roman"/>
          <w:b w:val="false"/>
          <w:i w:val="false"/>
          <w:color w:val="000000"/>
          <w:sz w:val="28"/>
        </w:rPr>
        <w:t>
      "1153503" сандары "1169503" сандарымен ауыстырылсын.</w:t>
      </w:r>
    </w:p>
    <w:bookmarkEnd w:id="53"/>
    <w:bookmarkStart w:name="z87" w:id="54"/>
    <w:p>
      <w:pPr>
        <w:spacing w:after="0"/>
        <w:ind w:left="0"/>
        <w:jc w:val="both"/>
      </w:pPr>
      <w:r>
        <w:rPr>
          <w:rFonts w:ascii="Times New Roman"/>
          <w:b w:val="false"/>
          <w:i w:val="false"/>
          <w:color w:val="000000"/>
          <w:sz w:val="28"/>
        </w:rPr>
        <w:t>
      1-15. Қызыл жұлдыз ауылдық округі 2020 жылға: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9" w:id="55"/>
    <w:p>
      <w:pPr>
        <w:spacing w:after="0"/>
        <w:ind w:left="0"/>
        <w:jc w:val="both"/>
      </w:pPr>
      <w:r>
        <w:rPr>
          <w:rFonts w:ascii="Times New Roman"/>
          <w:b w:val="false"/>
          <w:i w:val="false"/>
          <w:color w:val="000000"/>
          <w:sz w:val="28"/>
        </w:rPr>
        <w:t>
      "144533" сандары "142133" сандарымен ауыстырылсын;</w:t>
      </w:r>
    </w:p>
    <w:bookmarkEnd w:id="55"/>
    <w:bookmarkStart w:name="z90" w:id="56"/>
    <w:p>
      <w:pPr>
        <w:spacing w:after="0"/>
        <w:ind w:left="0"/>
        <w:jc w:val="both"/>
      </w:pPr>
      <w:r>
        <w:rPr>
          <w:rFonts w:ascii="Times New Roman"/>
          <w:b w:val="false"/>
          <w:i w:val="false"/>
          <w:color w:val="000000"/>
          <w:sz w:val="28"/>
        </w:rPr>
        <w:t>
      "119760" сандары "117360" сандарымен ауыстырылсын;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57"/>
    <w:p>
      <w:pPr>
        <w:spacing w:after="0"/>
        <w:ind w:left="0"/>
        <w:jc w:val="both"/>
      </w:pPr>
      <w:r>
        <w:rPr>
          <w:rFonts w:ascii="Times New Roman"/>
          <w:b w:val="false"/>
          <w:i w:val="false"/>
          <w:color w:val="000000"/>
          <w:sz w:val="28"/>
        </w:rPr>
        <w:t>
      "166624" сандары "164224" сандарымен ауыстырылсын.</w:t>
      </w:r>
    </w:p>
    <w:bookmarkEnd w:id="57"/>
    <w:bookmarkStart w:name="z93" w:id="58"/>
    <w:p>
      <w:pPr>
        <w:spacing w:after="0"/>
        <w:ind w:left="0"/>
        <w:jc w:val="both"/>
      </w:pPr>
      <w:r>
        <w:rPr>
          <w:rFonts w:ascii="Times New Roman"/>
          <w:b w:val="false"/>
          <w:i w:val="false"/>
          <w:color w:val="000000"/>
          <w:sz w:val="28"/>
        </w:rPr>
        <w:t>
      1-16. Ботамойнақ ауылдық округі 2020 жылға: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59"/>
    <w:p>
      <w:pPr>
        <w:spacing w:after="0"/>
        <w:ind w:left="0"/>
        <w:jc w:val="both"/>
      </w:pPr>
      <w:r>
        <w:rPr>
          <w:rFonts w:ascii="Times New Roman"/>
          <w:b w:val="false"/>
          <w:i w:val="false"/>
          <w:color w:val="000000"/>
          <w:sz w:val="28"/>
        </w:rPr>
        <w:t>
      "94950" сандары "94250" сандарымен ауыстырылсын;</w:t>
      </w:r>
    </w:p>
    <w:bookmarkEnd w:id="59"/>
    <w:bookmarkStart w:name="z96" w:id="60"/>
    <w:p>
      <w:pPr>
        <w:spacing w:after="0"/>
        <w:ind w:left="0"/>
        <w:jc w:val="both"/>
      </w:pPr>
      <w:r>
        <w:rPr>
          <w:rFonts w:ascii="Times New Roman"/>
          <w:b w:val="false"/>
          <w:i w:val="false"/>
          <w:color w:val="000000"/>
          <w:sz w:val="28"/>
        </w:rPr>
        <w:t>
      "83511" сандары "82811" сандарымен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8" w:id="61"/>
    <w:p>
      <w:pPr>
        <w:spacing w:after="0"/>
        <w:ind w:left="0"/>
        <w:jc w:val="both"/>
      </w:pPr>
      <w:r>
        <w:rPr>
          <w:rFonts w:ascii="Times New Roman"/>
          <w:b w:val="false"/>
          <w:i w:val="false"/>
          <w:color w:val="000000"/>
          <w:sz w:val="28"/>
        </w:rPr>
        <w:t>
      "511264" сандары "510564" сандарымен ауыстырылсын.</w:t>
      </w:r>
    </w:p>
    <w:bookmarkEnd w:id="61"/>
    <w:bookmarkStart w:name="z99" w:id="62"/>
    <w:p>
      <w:pPr>
        <w:spacing w:after="0"/>
        <w:ind w:left="0"/>
        <w:jc w:val="both"/>
      </w:pPr>
      <w:r>
        <w:rPr>
          <w:rFonts w:ascii="Times New Roman"/>
          <w:b w:val="false"/>
          <w:i w:val="false"/>
          <w:color w:val="000000"/>
          <w:sz w:val="28"/>
        </w:rPr>
        <w:t>
      1-17. Бәйтерек ауылдық округі 2020 жылға: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1" w:id="63"/>
    <w:p>
      <w:pPr>
        <w:spacing w:after="0"/>
        <w:ind w:left="0"/>
        <w:jc w:val="both"/>
      </w:pPr>
      <w:r>
        <w:rPr>
          <w:rFonts w:ascii="Times New Roman"/>
          <w:b w:val="false"/>
          <w:i w:val="false"/>
          <w:color w:val="000000"/>
          <w:sz w:val="28"/>
        </w:rPr>
        <w:t>
      "433528" сандары "434548" сандарымен ауыстырылсын;</w:t>
      </w:r>
    </w:p>
    <w:bookmarkEnd w:id="63"/>
    <w:bookmarkStart w:name="z102" w:id="64"/>
    <w:p>
      <w:pPr>
        <w:spacing w:after="0"/>
        <w:ind w:left="0"/>
        <w:jc w:val="both"/>
      </w:pPr>
      <w:r>
        <w:rPr>
          <w:rFonts w:ascii="Times New Roman"/>
          <w:b w:val="false"/>
          <w:i w:val="false"/>
          <w:color w:val="000000"/>
          <w:sz w:val="28"/>
        </w:rPr>
        <w:t>
      "399966" сандары "400986" сандарымен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4" w:id="65"/>
    <w:p>
      <w:pPr>
        <w:spacing w:after="0"/>
        <w:ind w:left="0"/>
        <w:jc w:val="both"/>
      </w:pPr>
      <w:r>
        <w:rPr>
          <w:rFonts w:ascii="Times New Roman"/>
          <w:b w:val="false"/>
          <w:i w:val="false"/>
          <w:color w:val="000000"/>
          <w:sz w:val="28"/>
        </w:rPr>
        <w:t>
      "593486" сандары "594506" сандарымен ауыстырылсын.</w:t>
      </w:r>
    </w:p>
    <w:bookmarkEnd w:id="65"/>
    <w:bookmarkStart w:name="z105" w:id="66"/>
    <w:p>
      <w:pPr>
        <w:spacing w:after="0"/>
        <w:ind w:left="0"/>
        <w:jc w:val="both"/>
      </w:pPr>
      <w:r>
        <w:rPr>
          <w:rFonts w:ascii="Times New Roman"/>
          <w:b w:val="false"/>
          <w:i w:val="false"/>
          <w:color w:val="000000"/>
          <w:sz w:val="28"/>
        </w:rPr>
        <w:t>
      1-18. Сазтерек ауылдық округі 2020 жылға: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7" w:id="67"/>
    <w:p>
      <w:pPr>
        <w:spacing w:after="0"/>
        <w:ind w:left="0"/>
        <w:jc w:val="both"/>
      </w:pPr>
      <w:r>
        <w:rPr>
          <w:rFonts w:ascii="Times New Roman"/>
          <w:b w:val="false"/>
          <w:i w:val="false"/>
          <w:color w:val="000000"/>
          <w:sz w:val="28"/>
        </w:rPr>
        <w:t>
      "73460" сандары "72260" сандарымен ауыстырылсын;</w:t>
      </w:r>
    </w:p>
    <w:bookmarkEnd w:id="67"/>
    <w:bookmarkStart w:name="z108" w:id="68"/>
    <w:p>
      <w:pPr>
        <w:spacing w:after="0"/>
        <w:ind w:left="0"/>
        <w:jc w:val="both"/>
      </w:pPr>
      <w:r>
        <w:rPr>
          <w:rFonts w:ascii="Times New Roman"/>
          <w:b w:val="false"/>
          <w:i w:val="false"/>
          <w:color w:val="000000"/>
          <w:sz w:val="28"/>
        </w:rPr>
        <w:t>
      "71181" сандары "69981" сандарымен ауыстырылсын;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0" w:id="69"/>
    <w:p>
      <w:pPr>
        <w:spacing w:after="0"/>
        <w:ind w:left="0"/>
        <w:jc w:val="both"/>
      </w:pPr>
      <w:r>
        <w:rPr>
          <w:rFonts w:ascii="Times New Roman"/>
          <w:b w:val="false"/>
          <w:i w:val="false"/>
          <w:color w:val="000000"/>
          <w:sz w:val="28"/>
        </w:rPr>
        <w:t>
      "156825" сандары "155625" сандарымен ауыстырылсын.</w:t>
      </w:r>
    </w:p>
    <w:bookmarkEnd w:id="69"/>
    <w:bookmarkStart w:name="z111" w:id="7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0"/>
    <w:bookmarkStart w:name="z112" w:id="71"/>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мазмұндалсын:</w:t>
      </w:r>
    </w:p>
    <w:bookmarkEnd w:id="71"/>
    <w:bookmarkStart w:name="z113" w:id="72"/>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 бабына сәйкес 2020-2022 жылдары жергілікті бюджеттен қаржыландырылатын азаматтық қызметші болып табылатын және ауылдық елді мекендерде жұмыс істейтін әлеуметтік қамсыздандыру, білім беру, мәдениет, спорт саласындағы мамандарға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w:t>
      </w:r>
    </w:p>
    <w:bookmarkEnd w:id="72"/>
    <w:bookmarkStart w:name="z114" w:id="73"/>
    <w:p>
      <w:pPr>
        <w:spacing w:after="0"/>
        <w:ind w:left="0"/>
        <w:jc w:val="both"/>
      </w:pPr>
      <w:r>
        <w:rPr>
          <w:rFonts w:ascii="Times New Roman"/>
          <w:b w:val="false"/>
          <w:i w:val="false"/>
          <w:color w:val="000000"/>
          <w:sz w:val="28"/>
        </w:rPr>
        <w:t>
      3.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73"/>
    <w:bookmarkStart w:name="z115" w:id="7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2020 жылдың 1 қаңтарынан қолданысқа енгізіледі.</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Большебеков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2019 жылғы 27 желтоқсандағы</w:t>
            </w:r>
            <w:r>
              <w:br/>
            </w:r>
            <w:r>
              <w:rPr>
                <w:rFonts w:ascii="Times New Roman"/>
                <w:b w:val="false"/>
                <w:i w:val="false"/>
                <w:color w:val="000000"/>
                <w:sz w:val="20"/>
              </w:rPr>
              <w:t>№60-2 шешіміне 1 қосымша</w:t>
            </w:r>
          </w:p>
        </w:tc>
      </w:tr>
    </w:tbl>
    <w:bookmarkStart w:name="z122" w:id="75"/>
    <w:p>
      <w:pPr>
        <w:spacing w:after="0"/>
        <w:ind w:left="0"/>
        <w:jc w:val="left"/>
      </w:pPr>
      <w:r>
        <w:rPr>
          <w:rFonts w:ascii="Times New Roman"/>
          <w:b/>
          <w:i w:val="false"/>
          <w:color w:val="000000"/>
        </w:rPr>
        <w:t xml:space="preserve"> 2020 жылға арналған ауылдық округтердің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606"/>
        <w:gridCol w:w="499"/>
        <w:gridCol w:w="4085"/>
        <w:gridCol w:w="1690"/>
        <w:gridCol w:w="1257"/>
        <w:gridCol w:w="1257"/>
        <w:gridCol w:w="1258"/>
        <w:gridCol w:w="12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2770522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2770522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2770522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600"/>
        <w:gridCol w:w="1875"/>
        <w:gridCol w:w="1600"/>
        <w:gridCol w:w="1600"/>
        <w:gridCol w:w="1875"/>
        <w:gridCol w:w="187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287746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330844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330844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
        <w:gridCol w:w="1917"/>
        <w:gridCol w:w="1918"/>
        <w:gridCol w:w="1637"/>
        <w:gridCol w:w="1918"/>
        <w:gridCol w:w="1638"/>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685412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400986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400986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400986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37"/>
        <w:gridCol w:w="837"/>
        <w:gridCol w:w="2375"/>
        <w:gridCol w:w="1865"/>
        <w:gridCol w:w="1497"/>
        <w:gridCol w:w="1497"/>
        <w:gridCol w:w="1497"/>
        <w:gridCol w:w="1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 мың. теңге</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5739957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1859778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1385892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1385892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351168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1448284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1448284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282888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1165396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-2736694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2736694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709"/>
        <w:gridCol w:w="1709"/>
        <w:gridCol w:w="1709"/>
        <w:gridCol w:w="1709"/>
        <w:gridCol w:w="1877"/>
        <w:gridCol w:w="1878"/>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450819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871597</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310578</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310578</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140068</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-583851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583851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283758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283758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283758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826"/>
        <w:gridCol w:w="1909"/>
        <w:gridCol w:w="1663"/>
        <w:gridCol w:w="1827"/>
        <w:gridCol w:w="1827"/>
        <w:gridCol w:w="1665"/>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510564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359332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400718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400718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-484091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484091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