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83c9d" w14:textId="7f83c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Байзақ ауданы аумағында көшпелі сауданы жүзеге асыру үшін арнайы бөлінген орындарды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ауданы әкімдігінің 2020 жылғы 7 қазандағы № 393 қаулысы. Жамбыл облысының Әділет департаментінде 2020 жылғы 12 қазанда № 4758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"Сауда қызметін реттеу туралы" Қазақстан Республикасының 2004 жылғы 12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"Ішкі сауда қағидаларын бекіту туралы" Қазақстан Республикасы Ұлттық экономика министрінің міндетін атқарушының 2015 жылғы 27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бұйрығының (Қазақстан Республикасының Әділет министрлігінде 2015 жылы 25 мамырда </w:t>
      </w:r>
      <w:r>
        <w:rPr>
          <w:rFonts w:ascii="Times New Roman"/>
          <w:b w:val="false"/>
          <w:i w:val="false"/>
          <w:color w:val="000000"/>
          <w:sz w:val="28"/>
        </w:rPr>
        <w:t>№ 11148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тіркелді) 102-тармағына сәйкес, аудан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Байзақ ауданы аумағында көшпелі сауданы жүзеге асыру үшін арнайы бөлінген орындары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"Байзақ ауданы әкімінің аппараты" коммуналдық мемлекеттік мекемесі заңнамаларда белгіленген тәртіппен осы қаулының әділет органдарында мемлекеттік тіркелуін қамтамасыз етсін.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Қайрат Әбілханұлы Исмаилға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Байзақ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қосымша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Байзақ ауданы аумағында көшпелі сауданы жүзеге асыру үшін арнайы бөлінген орындар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725"/>
        <w:gridCol w:w="523"/>
        <w:gridCol w:w="3194"/>
        <w:gridCol w:w="2535"/>
        <w:gridCol w:w="1734"/>
        <w:gridCol w:w="1129"/>
        <w:gridCol w:w="1735"/>
      </w:tblGrid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атауы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атауы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 (шаршы метр)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 схемасы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маңдағы инфрақұрылымды есепке ала отырып қызмет саласы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Бәйтерек 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Сарыкемер 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Қеңесхан Орынқұлов көшесі №19 г "Фиркан" супермаркетінің алды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м2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"Фиркан" супермаркетінің алды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Ауыл-шаруашылық өнімдері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Бурыл 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Бурыл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Дінмұхамед Қонаев көшесі "Дана" дүкенінің алды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қаласынан келе жатқан жолдың сол жақ бетінде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Ауыл-шаруашылық өнімдері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Сарыкемер 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Сарыкемер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батыр көшесі №117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 м2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 алаңы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Ауыл-шаруашылық өнімдері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