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bb2b" w14:textId="f0eb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Б.Момышұлы ауылының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2020 жылғы 5 қазандағы № 441 қаулысы және Жамбыл облысы Жуалы аудандық мәслихатының 2020 жылғы 5 қазандағы № 72-10 шешімі. Жамбыл облысының Әділет департаментінде 2020 жылғы 9 қазанда № 4757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басқару органдарының пікірін ескере отырып Жуалы ауданы әкімдігі ҚАУЛЫ ЕТЕДІ және Жуалы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Б. Момышұлы ауылының бас жоспары негізінде экспликация бойынша Жуалы ауданы Б.Момышұлы ауылының шекарасы (шегі)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аудан әкімдігінің қаулысы мен аудандық мәслихат шешімінің орындалуын бақылау және интернет-ресурстарда жариялануы аудан әкімінің орынбасары Абдекерим Култаевич Уркумбаевқа және аудандық мәслихаттың әкімшілік-аумақтық құрылым, аумақты әлеуметтік-экономикалық дамыту, бюджет және жергілікті салықтар мәселелері, адамдардың құқығын қорғау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 әділет органдарында мемлекеттік тіркеуден өткен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Жуалы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Сайлаубаев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Жуалы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 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72-10 шешімімен бекітілген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Жуалы ауданы Б.Момышұлы ауылының шегін кеңейту жөніндегі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457"/>
        <w:gridCol w:w="3245"/>
        <w:gridCol w:w="1706"/>
        <w:gridCol w:w="1500"/>
        <w:gridCol w:w="575"/>
        <w:gridCol w:w="575"/>
        <w:gridCol w:w="370"/>
        <w:gridCol w:w="1297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кварталы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ауданы,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екпелер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ауылы жерінің 2017 жылғы жер есебі бойынша жер көлемі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елді мекенін кеңейтуге дейінгі жерінің барлығы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елді мекенін кеңейтуге берілген жердің барлығы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босалқы жерінен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31,5988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ауылы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ауылы аумағындағы шаруашылық субъектілерінің жерінен соның ішінде: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"Жуалы ауданы әкімдігінің тұрғын үй – коммуналдық шаруашылық, жолаушылар көлігі және автомобиль жолдары бөлімі" коммуналдық мемлекеттік мекемесі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"Көмір-Сервис" жауапкершілігі шектеулі серіктестігі (Аманбеков Рауан. Меншік құқығы соттың шешімімен жойылған)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06-089-002-068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Кударов Жасурбек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06-089-002-546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"Құрама" жауапкершілігі шектеулі серіктестігі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 Абил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06-089-002-072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"Өрт сөндіру және авариялық-құтқару жұмыстары қызметі" мемлекеттік мекемесі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06-089-002-313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Абдумалик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06-089-002-402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Махашев Оралбек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"Жуалы аудандық мал дәрігерлік қызметі" мемлекеттік мекемесі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Укубаев Наржан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Кабылбеков Галым (Кабылбекова Алия)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Момынов Баглан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06-089-079-105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Кадыров Ергали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06-089-032-006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Нысанов Муратбек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06-089-005-1656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Темирбаева Айгуль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06-089-0005-1220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Дембаев Совет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06-089-002-299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"Сырзавод" жауапкершілігі шектеулі серіктестігі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06-089-005-1525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Мешелова Загира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06-089-005-1611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Тойшыбеков Мырзайм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06-089-005-1219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Дауренбеков Арыстан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06-089-005-1434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Ергебеков Нурбай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06-2089-030-013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Аманбаева Гулмира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06-089-030-022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Айгерим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Туребекова Бибек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Әйгерім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06-089-030-046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Кушанова Кулан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06-089-030-037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Туребеков Бибек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06-089-030-038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Адилова Әйгерім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Айнабекова Берикуль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06-089-002-256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Бейсекулова Майкол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Нурсеитов Мырзан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06-089-030-010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Исмаилова Гульбана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06-096-030-023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Бабичев Александр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06-089-030-005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Кондоминиумға қатысушылар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06-089-030-016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Киргизбаева Кулимхан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06-089-030-021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Жайыкбаев Сейт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06-089-005-1217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165,3491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98,1518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ауылдық округі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06-089-091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Расилхан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06-089-091-415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№16 Жуалы колледжі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Ертаева Арай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06-089-079-321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Темирбекова Ұлбан (шаруа қожалық)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06-089-079-065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ауылдық округі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06-089-048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Теріс босалқы жері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06-089-049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Б.Момышұлы ауылы жерінің шекарасының кеңейтілгеннен кейінгі жалпы жер көлемі: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1298,35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259,92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3252"/>
        <w:gridCol w:w="1096"/>
        <w:gridCol w:w="706"/>
        <w:gridCol w:w="1097"/>
        <w:gridCol w:w="1097"/>
        <w:gridCol w:w="286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ауылшаруашылық алқаптары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ағашты-бұталы алқаптар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астында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 жерлер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асты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суландырылғаны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10,5698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1,4287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0,9117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0,6492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6,0418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0,3759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5,1812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138,2418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27,1073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